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E5880" w14:textId="77777777" w:rsidR="000701DF" w:rsidRPr="00C6513C" w:rsidRDefault="000701DF" w:rsidP="00044E1F">
      <w:pPr>
        <w:spacing w:before="0"/>
        <w:rPr>
          <w:rFonts w:asciiTheme="majorHAnsi" w:hAnsiTheme="majorHAnsi" w:cstheme="majorHAnsi"/>
          <w:color w:val="000000" w:themeColor="text1"/>
          <w:szCs w:val="24"/>
          <w:lang w:val="en-US"/>
        </w:rPr>
      </w:pPr>
    </w:p>
    <w:p w14:paraId="7372AE9E" w14:textId="77777777" w:rsidR="000701DF" w:rsidRPr="00C6513C" w:rsidRDefault="000701DF" w:rsidP="00044E1F">
      <w:pPr>
        <w:spacing w:before="0"/>
        <w:rPr>
          <w:rFonts w:asciiTheme="majorHAnsi" w:hAnsiTheme="majorHAnsi" w:cstheme="majorHAnsi"/>
          <w:color w:val="000000" w:themeColor="text1"/>
          <w:szCs w:val="24"/>
          <w:lang w:val="en-US"/>
        </w:rPr>
      </w:pPr>
    </w:p>
    <w:p w14:paraId="15B57909" w14:textId="2725E298" w:rsidR="00BC74E7" w:rsidRPr="00C6513C" w:rsidRDefault="00ED3582" w:rsidP="00044E1F">
      <w:pPr>
        <w:spacing w:before="0"/>
        <w:rPr>
          <w:rFonts w:asciiTheme="majorHAnsi" w:hAnsiTheme="majorHAnsi" w:cstheme="majorHAnsi"/>
          <w:color w:val="000000" w:themeColor="text1"/>
          <w:szCs w:val="24"/>
          <w:lang w:val="en-US"/>
        </w:rPr>
      </w:pPr>
      <w:proofErr w:type="spellStart"/>
      <w:r w:rsidRPr="00C6513C">
        <w:rPr>
          <w:rFonts w:asciiTheme="majorHAnsi" w:hAnsiTheme="majorHAnsi" w:cstheme="majorHAnsi"/>
          <w:color w:val="000000" w:themeColor="text1"/>
          <w:szCs w:val="24"/>
          <w:lang w:val="en-US"/>
        </w:rPr>
        <w:t>Belastingdienst</w:t>
      </w:r>
      <w:proofErr w:type="spellEnd"/>
    </w:p>
    <w:p w14:paraId="4BA69809" w14:textId="1021293F" w:rsidR="00ED3582" w:rsidRPr="00C6513C" w:rsidRDefault="00ED3582" w:rsidP="00044E1F">
      <w:pPr>
        <w:spacing w:before="0"/>
        <w:rPr>
          <w:rFonts w:asciiTheme="majorHAnsi" w:hAnsiTheme="majorHAnsi" w:cstheme="majorHAnsi"/>
          <w:color w:val="000000" w:themeColor="text1"/>
          <w:szCs w:val="24"/>
          <w:lang w:val="en-US"/>
        </w:rPr>
      </w:pPr>
      <w:r w:rsidRPr="00C6513C">
        <w:rPr>
          <w:rFonts w:asciiTheme="majorHAnsi" w:hAnsiTheme="majorHAnsi" w:cstheme="majorHAnsi"/>
          <w:color w:val="000000" w:themeColor="text1"/>
          <w:szCs w:val="24"/>
          <w:lang w:val="en-US"/>
        </w:rPr>
        <w:t>Postbus 8738</w:t>
      </w:r>
    </w:p>
    <w:p w14:paraId="761FB9B9" w14:textId="5A06F407" w:rsidR="00ED3582" w:rsidRPr="00C6513C" w:rsidRDefault="00ED3582" w:rsidP="00044E1F">
      <w:pPr>
        <w:spacing w:before="0"/>
        <w:rPr>
          <w:rFonts w:asciiTheme="majorHAnsi" w:hAnsiTheme="majorHAnsi" w:cstheme="majorHAnsi"/>
          <w:color w:val="000000" w:themeColor="text1"/>
          <w:szCs w:val="24"/>
          <w:lang w:val="en-US"/>
        </w:rPr>
      </w:pPr>
      <w:r w:rsidRPr="00C6513C">
        <w:rPr>
          <w:rFonts w:asciiTheme="majorHAnsi" w:hAnsiTheme="majorHAnsi" w:cstheme="majorHAnsi"/>
          <w:color w:val="000000" w:themeColor="text1"/>
          <w:szCs w:val="24"/>
          <w:lang w:val="en-US"/>
        </w:rPr>
        <w:t>4820 BA  BREDA</w:t>
      </w:r>
    </w:p>
    <w:p w14:paraId="2BD20242" w14:textId="77777777" w:rsidR="00ED3582" w:rsidRPr="00C6513C" w:rsidRDefault="00ED3582" w:rsidP="00790924">
      <w:pPr>
        <w:spacing w:before="0"/>
        <w:rPr>
          <w:rFonts w:asciiTheme="majorHAnsi" w:hAnsiTheme="majorHAnsi" w:cstheme="majorHAnsi"/>
          <w:color w:val="000000" w:themeColor="text1"/>
          <w:szCs w:val="24"/>
          <w:lang w:val="en-US"/>
        </w:rPr>
      </w:pPr>
    </w:p>
    <w:p w14:paraId="3ED57868" w14:textId="77777777" w:rsidR="00ED3582" w:rsidRPr="00C6513C" w:rsidRDefault="00ED3582" w:rsidP="00790924">
      <w:pPr>
        <w:spacing w:before="0"/>
        <w:rPr>
          <w:rFonts w:asciiTheme="majorHAnsi" w:hAnsiTheme="majorHAnsi" w:cstheme="majorHAnsi"/>
          <w:color w:val="000000" w:themeColor="text1"/>
          <w:szCs w:val="24"/>
          <w:lang w:val="en-US"/>
        </w:rPr>
      </w:pPr>
    </w:p>
    <w:p w14:paraId="242ED00C" w14:textId="77777777" w:rsidR="00ED3582" w:rsidRPr="00C6513C" w:rsidRDefault="00ED3582" w:rsidP="00790924">
      <w:pPr>
        <w:spacing w:before="0"/>
        <w:rPr>
          <w:rFonts w:asciiTheme="majorHAnsi" w:hAnsiTheme="majorHAnsi" w:cstheme="majorHAnsi"/>
          <w:color w:val="000000" w:themeColor="text1"/>
          <w:szCs w:val="24"/>
          <w:lang w:val="en-US"/>
        </w:rPr>
      </w:pPr>
    </w:p>
    <w:p w14:paraId="46DC3F19" w14:textId="77777777" w:rsidR="00ED3582" w:rsidRPr="00C6513C" w:rsidRDefault="00ED3582" w:rsidP="00790924">
      <w:pPr>
        <w:spacing w:before="0"/>
        <w:rPr>
          <w:rFonts w:asciiTheme="majorHAnsi" w:hAnsiTheme="majorHAnsi" w:cstheme="majorHAnsi"/>
          <w:color w:val="000000" w:themeColor="text1"/>
          <w:szCs w:val="24"/>
          <w:lang w:val="en-US"/>
        </w:rPr>
      </w:pPr>
    </w:p>
    <w:p w14:paraId="19981D58" w14:textId="663095EC" w:rsidR="00383620" w:rsidRDefault="00383620" w:rsidP="00DE6205">
      <w:pPr>
        <w:spacing w:before="0"/>
        <w:ind w:left="1704" w:hanging="1704"/>
        <w:rPr>
          <w:rFonts w:asciiTheme="majorHAnsi" w:hAnsiTheme="majorHAnsi" w:cstheme="majorHAnsi"/>
          <w:color w:val="000000" w:themeColor="text1"/>
          <w:szCs w:val="24"/>
        </w:rPr>
      </w:pPr>
      <w:r w:rsidRPr="00C6513C">
        <w:rPr>
          <w:rFonts w:asciiTheme="majorHAnsi" w:hAnsiTheme="majorHAnsi" w:cstheme="majorHAnsi"/>
          <w:color w:val="000000" w:themeColor="text1"/>
          <w:szCs w:val="24"/>
        </w:rPr>
        <w:t>Betref</w:t>
      </w:r>
      <w:r w:rsidR="00C70B87" w:rsidRPr="00C6513C">
        <w:rPr>
          <w:rFonts w:asciiTheme="majorHAnsi" w:hAnsiTheme="majorHAnsi" w:cstheme="majorHAnsi"/>
          <w:color w:val="000000" w:themeColor="text1"/>
          <w:szCs w:val="24"/>
        </w:rPr>
        <w:t>t:</w:t>
      </w:r>
      <w:r w:rsidR="00C70B87" w:rsidRPr="00C6513C">
        <w:rPr>
          <w:rFonts w:asciiTheme="majorHAnsi" w:hAnsiTheme="majorHAnsi" w:cstheme="majorHAnsi"/>
          <w:color w:val="000000" w:themeColor="text1"/>
          <w:szCs w:val="24"/>
        </w:rPr>
        <w:tab/>
      </w:r>
      <w:r w:rsidRPr="00C6513C">
        <w:rPr>
          <w:rFonts w:asciiTheme="majorHAnsi" w:hAnsiTheme="majorHAnsi" w:cstheme="majorHAnsi"/>
          <w:color w:val="000000" w:themeColor="text1"/>
          <w:szCs w:val="24"/>
        </w:rPr>
        <w:t>Bezwaar tegen de beschikking Loonheffingen</w:t>
      </w:r>
      <w:r w:rsidR="0038269D" w:rsidRPr="00C6513C">
        <w:rPr>
          <w:rFonts w:asciiTheme="majorHAnsi" w:hAnsiTheme="majorHAnsi" w:cstheme="majorHAnsi"/>
          <w:color w:val="000000" w:themeColor="text1"/>
          <w:szCs w:val="24"/>
        </w:rPr>
        <w:t xml:space="preserve"> </w:t>
      </w:r>
      <w:r w:rsidRPr="00C6513C">
        <w:rPr>
          <w:rFonts w:asciiTheme="majorHAnsi" w:hAnsiTheme="majorHAnsi" w:cstheme="majorHAnsi"/>
          <w:color w:val="000000" w:themeColor="text1"/>
          <w:szCs w:val="24"/>
        </w:rPr>
        <w:t>Gedifferentieerd</w:t>
      </w:r>
      <w:r w:rsidR="00F93953" w:rsidRPr="00C6513C">
        <w:rPr>
          <w:rFonts w:asciiTheme="majorHAnsi" w:hAnsiTheme="majorHAnsi" w:cstheme="majorHAnsi"/>
          <w:color w:val="000000" w:themeColor="text1"/>
          <w:szCs w:val="24"/>
        </w:rPr>
        <w:br/>
      </w:r>
      <w:r w:rsidRPr="00C6513C">
        <w:rPr>
          <w:rFonts w:asciiTheme="majorHAnsi" w:hAnsiTheme="majorHAnsi" w:cstheme="majorHAnsi"/>
          <w:color w:val="000000" w:themeColor="text1"/>
          <w:szCs w:val="24"/>
        </w:rPr>
        <w:t>premiepercentage Werkhervattingskas 202</w:t>
      </w:r>
      <w:r w:rsidR="00AB3D0F" w:rsidRPr="00C6513C">
        <w:rPr>
          <w:rFonts w:asciiTheme="majorHAnsi" w:hAnsiTheme="majorHAnsi" w:cstheme="majorHAnsi"/>
          <w:color w:val="000000" w:themeColor="text1"/>
          <w:szCs w:val="24"/>
        </w:rPr>
        <w:t>3</w:t>
      </w:r>
    </w:p>
    <w:p w14:paraId="4237A65C" w14:textId="77777777" w:rsidR="00C6513C" w:rsidRDefault="00C6513C" w:rsidP="00DE6205">
      <w:pPr>
        <w:spacing w:before="0"/>
        <w:ind w:left="1704" w:hanging="1704"/>
        <w:rPr>
          <w:rFonts w:asciiTheme="majorHAnsi" w:hAnsiTheme="majorHAnsi" w:cstheme="majorHAnsi"/>
          <w:color w:val="000000" w:themeColor="text1"/>
          <w:szCs w:val="24"/>
        </w:rPr>
      </w:pPr>
    </w:p>
    <w:p w14:paraId="6FC89FC5" w14:textId="46AD267A" w:rsidR="00C6513C" w:rsidRDefault="00C6513C" w:rsidP="00C6513C">
      <w:pPr>
        <w:spacing w:before="0"/>
        <w:rPr>
          <w:rFonts w:asciiTheme="majorHAnsi" w:hAnsiTheme="majorHAnsi" w:cstheme="majorHAnsi"/>
          <w:color w:val="000000" w:themeColor="text1"/>
          <w:szCs w:val="24"/>
          <w:lang w:val="en-US"/>
        </w:rPr>
      </w:pPr>
      <w:proofErr w:type="spellStart"/>
      <w:r>
        <w:rPr>
          <w:rFonts w:asciiTheme="majorHAnsi" w:hAnsiTheme="majorHAnsi" w:cstheme="majorHAnsi"/>
          <w:color w:val="000000" w:themeColor="text1"/>
          <w:szCs w:val="24"/>
          <w:lang w:val="en-US"/>
        </w:rPr>
        <w:t>U</w:t>
      </w:r>
      <w:r w:rsidRPr="00C6513C">
        <w:rPr>
          <w:rFonts w:asciiTheme="majorHAnsi" w:hAnsiTheme="majorHAnsi" w:cstheme="majorHAnsi"/>
          <w:color w:val="000000" w:themeColor="text1"/>
          <w:szCs w:val="24"/>
          <w:lang w:val="en-US"/>
        </w:rPr>
        <w:t>w</w:t>
      </w:r>
      <w:proofErr w:type="spellEnd"/>
      <w:r w:rsidRPr="00C6513C">
        <w:rPr>
          <w:rFonts w:asciiTheme="majorHAnsi" w:hAnsiTheme="majorHAnsi" w:cstheme="majorHAnsi"/>
          <w:color w:val="000000" w:themeColor="text1"/>
          <w:szCs w:val="24"/>
          <w:lang w:val="en-US"/>
        </w:rPr>
        <w:t xml:space="preserve"> </w:t>
      </w:r>
      <w:proofErr w:type="spellStart"/>
      <w:r w:rsidRPr="00C6513C">
        <w:rPr>
          <w:rFonts w:asciiTheme="majorHAnsi" w:hAnsiTheme="majorHAnsi" w:cstheme="majorHAnsi"/>
          <w:color w:val="000000" w:themeColor="text1"/>
          <w:szCs w:val="24"/>
          <w:lang w:val="en-US"/>
        </w:rPr>
        <w:t>kenmerk</w:t>
      </w:r>
      <w:proofErr w:type="spellEnd"/>
      <w:r w:rsidRPr="00C6513C">
        <w:rPr>
          <w:rFonts w:asciiTheme="majorHAnsi" w:hAnsiTheme="majorHAnsi" w:cstheme="majorHAnsi"/>
          <w:color w:val="000000" w:themeColor="text1"/>
          <w:szCs w:val="24"/>
          <w:lang w:val="en-US"/>
        </w:rPr>
        <w:t>:</w:t>
      </w:r>
      <w:r w:rsidRPr="00C6513C">
        <w:rPr>
          <w:rFonts w:asciiTheme="majorHAnsi" w:hAnsiTheme="majorHAnsi" w:cstheme="majorHAnsi"/>
          <w:color w:val="000000" w:themeColor="text1"/>
          <w:szCs w:val="24"/>
          <w:lang w:val="en-US"/>
        </w:rPr>
        <w:tab/>
      </w:r>
      <w:r w:rsidRPr="00C6513C">
        <w:rPr>
          <w:rFonts w:asciiTheme="majorHAnsi" w:hAnsiTheme="majorHAnsi" w:cstheme="majorHAnsi"/>
          <w:color w:val="000000" w:themeColor="text1"/>
          <w:szCs w:val="24"/>
          <w:lang w:val="en-US"/>
        </w:rPr>
        <w:tab/>
      </w:r>
      <w:proofErr w:type="spellStart"/>
      <w:r w:rsidRPr="00C6513C">
        <w:rPr>
          <w:rFonts w:asciiTheme="majorHAnsi" w:hAnsiTheme="majorHAnsi" w:cstheme="majorHAnsi"/>
          <w:color w:val="000000" w:themeColor="text1"/>
          <w:szCs w:val="24"/>
          <w:lang w:val="en-US"/>
        </w:rPr>
        <w:t>beschikkingsnummer</w:t>
      </w:r>
      <w:proofErr w:type="spellEnd"/>
      <w:r w:rsidRPr="00C6513C">
        <w:rPr>
          <w:rFonts w:asciiTheme="majorHAnsi" w:hAnsiTheme="majorHAnsi" w:cstheme="majorHAnsi"/>
          <w:color w:val="000000" w:themeColor="text1"/>
          <w:szCs w:val="24"/>
          <w:lang w:val="en-US"/>
        </w:rPr>
        <w:t xml:space="preserve"> </w:t>
      </w:r>
      <w:proofErr w:type="spellStart"/>
      <w:r w:rsidRPr="00C6513C">
        <w:rPr>
          <w:rFonts w:asciiTheme="majorHAnsi" w:hAnsiTheme="majorHAnsi" w:cstheme="majorHAnsi"/>
          <w:color w:val="000000" w:themeColor="text1"/>
          <w:szCs w:val="24"/>
          <w:lang w:val="en-US"/>
        </w:rPr>
        <w:t>vermelden</w:t>
      </w:r>
      <w:proofErr w:type="spellEnd"/>
    </w:p>
    <w:p w14:paraId="4435269F" w14:textId="77777777" w:rsidR="00C6513C" w:rsidRDefault="00C6513C" w:rsidP="00C6513C">
      <w:pPr>
        <w:spacing w:before="0"/>
        <w:rPr>
          <w:rFonts w:asciiTheme="majorHAnsi" w:hAnsiTheme="majorHAnsi" w:cstheme="majorHAnsi"/>
          <w:color w:val="000000" w:themeColor="text1"/>
          <w:szCs w:val="24"/>
          <w:lang w:val="en-US"/>
        </w:rPr>
      </w:pPr>
    </w:p>
    <w:p w14:paraId="3744C179" w14:textId="77777777" w:rsidR="00326AC7" w:rsidRDefault="00326AC7" w:rsidP="00C6513C">
      <w:pPr>
        <w:spacing w:before="0"/>
        <w:rPr>
          <w:rFonts w:asciiTheme="majorHAnsi" w:hAnsiTheme="majorHAnsi" w:cstheme="majorHAnsi"/>
          <w:color w:val="000000" w:themeColor="text1"/>
          <w:szCs w:val="24"/>
          <w:lang w:val="en-US"/>
        </w:rPr>
      </w:pPr>
    </w:p>
    <w:p w14:paraId="341EA7AE" w14:textId="77777777" w:rsidR="00326AC7" w:rsidRDefault="00326AC7" w:rsidP="00C6513C">
      <w:pPr>
        <w:spacing w:before="0"/>
        <w:rPr>
          <w:rFonts w:asciiTheme="majorHAnsi" w:hAnsiTheme="majorHAnsi" w:cstheme="majorHAnsi"/>
          <w:color w:val="000000" w:themeColor="text1"/>
          <w:szCs w:val="24"/>
          <w:lang w:val="en-US"/>
        </w:rPr>
      </w:pPr>
    </w:p>
    <w:p w14:paraId="108E365C" w14:textId="63BF11E7" w:rsidR="00C6513C" w:rsidRPr="00C6513C" w:rsidRDefault="00326AC7" w:rsidP="00C6513C">
      <w:pPr>
        <w:spacing w:before="0"/>
        <w:rPr>
          <w:rFonts w:asciiTheme="majorHAnsi" w:hAnsiTheme="majorHAnsi" w:cstheme="majorHAnsi"/>
          <w:color w:val="000000" w:themeColor="text1"/>
          <w:szCs w:val="24"/>
          <w:lang w:val="en-US"/>
        </w:rPr>
      </w:pPr>
      <w:proofErr w:type="spellStart"/>
      <w:r>
        <w:rPr>
          <w:rFonts w:asciiTheme="majorHAnsi" w:hAnsiTheme="majorHAnsi" w:cstheme="majorHAnsi"/>
          <w:color w:val="000000" w:themeColor="text1"/>
          <w:szCs w:val="24"/>
          <w:lang w:val="en-US"/>
        </w:rPr>
        <w:t>Plaats</w:t>
      </w:r>
      <w:proofErr w:type="spellEnd"/>
      <w:r>
        <w:rPr>
          <w:rFonts w:asciiTheme="majorHAnsi" w:hAnsiTheme="majorHAnsi" w:cstheme="majorHAnsi"/>
          <w:color w:val="000000" w:themeColor="text1"/>
          <w:szCs w:val="24"/>
          <w:lang w:val="en-US"/>
        </w:rPr>
        <w:t xml:space="preserve"> en datum</w:t>
      </w:r>
    </w:p>
    <w:p w14:paraId="54A5AF7A" w14:textId="77777777" w:rsidR="00C6513C" w:rsidRPr="00C6513C" w:rsidRDefault="00C6513C" w:rsidP="00DE6205">
      <w:pPr>
        <w:spacing w:before="0"/>
        <w:ind w:left="1704" w:hanging="1704"/>
        <w:rPr>
          <w:rFonts w:asciiTheme="majorHAnsi" w:hAnsiTheme="majorHAnsi" w:cstheme="majorHAnsi"/>
          <w:color w:val="000000" w:themeColor="text1"/>
          <w:szCs w:val="24"/>
        </w:rPr>
      </w:pPr>
    </w:p>
    <w:p w14:paraId="7B7FC728" w14:textId="6C91C1E0" w:rsidR="00383620" w:rsidRPr="00C6513C" w:rsidRDefault="00383620" w:rsidP="00383620">
      <w:pPr>
        <w:rPr>
          <w:rFonts w:asciiTheme="majorHAnsi" w:hAnsiTheme="majorHAnsi" w:cstheme="majorHAnsi"/>
          <w:color w:val="000000" w:themeColor="text1"/>
          <w:szCs w:val="24"/>
        </w:rPr>
      </w:pPr>
      <w:r w:rsidRPr="00C6513C">
        <w:rPr>
          <w:rFonts w:asciiTheme="majorHAnsi" w:hAnsiTheme="majorHAnsi" w:cstheme="majorHAnsi"/>
          <w:color w:val="000000" w:themeColor="text1"/>
          <w:szCs w:val="24"/>
        </w:rPr>
        <w:t>Geachte heer, mevrouw,</w:t>
      </w:r>
    </w:p>
    <w:p w14:paraId="06FEFA1F" w14:textId="0C4B30FF" w:rsidR="00383620" w:rsidRPr="00C6513C" w:rsidRDefault="00383620" w:rsidP="00383620">
      <w:pPr>
        <w:rPr>
          <w:rFonts w:asciiTheme="majorHAnsi" w:hAnsiTheme="majorHAnsi" w:cstheme="majorHAnsi"/>
          <w:color w:val="000000" w:themeColor="text1"/>
          <w:szCs w:val="24"/>
        </w:rPr>
      </w:pPr>
      <w:r w:rsidRPr="00C6513C">
        <w:rPr>
          <w:rFonts w:asciiTheme="majorHAnsi" w:hAnsiTheme="majorHAnsi" w:cstheme="majorHAnsi"/>
          <w:color w:val="000000" w:themeColor="text1"/>
          <w:szCs w:val="24"/>
        </w:rPr>
        <w:t xml:space="preserve">De beschikking met de door u vastgestelde gedifferentieerde premie </w:t>
      </w:r>
      <w:proofErr w:type="spellStart"/>
      <w:r w:rsidRPr="00C6513C">
        <w:rPr>
          <w:rFonts w:asciiTheme="majorHAnsi" w:hAnsiTheme="majorHAnsi" w:cstheme="majorHAnsi"/>
          <w:color w:val="000000" w:themeColor="text1"/>
          <w:szCs w:val="24"/>
        </w:rPr>
        <w:t>Whk</w:t>
      </w:r>
      <w:proofErr w:type="spellEnd"/>
      <w:r w:rsidRPr="00C6513C">
        <w:rPr>
          <w:rFonts w:asciiTheme="majorHAnsi" w:hAnsiTheme="majorHAnsi" w:cstheme="majorHAnsi"/>
          <w:color w:val="000000" w:themeColor="text1"/>
          <w:szCs w:val="24"/>
        </w:rPr>
        <w:t xml:space="preserve"> 202</w:t>
      </w:r>
      <w:r w:rsidR="00AB3D0F" w:rsidRPr="00C6513C">
        <w:rPr>
          <w:rFonts w:asciiTheme="majorHAnsi" w:hAnsiTheme="majorHAnsi" w:cstheme="majorHAnsi"/>
          <w:color w:val="000000" w:themeColor="text1"/>
          <w:szCs w:val="24"/>
        </w:rPr>
        <w:t>3</w:t>
      </w:r>
      <w:r w:rsidRPr="00C6513C">
        <w:rPr>
          <w:rFonts w:asciiTheme="majorHAnsi" w:hAnsiTheme="majorHAnsi" w:cstheme="majorHAnsi"/>
          <w:color w:val="000000" w:themeColor="text1"/>
          <w:szCs w:val="24"/>
        </w:rPr>
        <w:t xml:space="preserve"> ontbeert specificaties van de uitkeringslasten. Zonder deze specificaties zijn wij niet in staat de premiepercentages te toetsen. De betreffende beschikking treft u bijgaand aan.</w:t>
      </w:r>
    </w:p>
    <w:p w14:paraId="478C57D9" w14:textId="5C22DA44" w:rsidR="00383620" w:rsidRPr="00C6513C" w:rsidRDefault="00383620" w:rsidP="00383620">
      <w:pPr>
        <w:rPr>
          <w:rFonts w:asciiTheme="majorHAnsi" w:hAnsiTheme="majorHAnsi" w:cstheme="majorHAnsi"/>
          <w:color w:val="000000" w:themeColor="text1"/>
          <w:szCs w:val="24"/>
        </w:rPr>
      </w:pPr>
      <w:r w:rsidRPr="00C6513C">
        <w:rPr>
          <w:rFonts w:asciiTheme="majorHAnsi" w:hAnsiTheme="majorHAnsi" w:cstheme="majorHAnsi"/>
          <w:color w:val="000000" w:themeColor="text1"/>
          <w:szCs w:val="24"/>
        </w:rPr>
        <w:t xml:space="preserve">Ik verzoek u de specificaties </w:t>
      </w:r>
      <w:r w:rsidR="00317425" w:rsidRPr="00C6513C">
        <w:rPr>
          <w:rFonts w:asciiTheme="majorHAnsi" w:hAnsiTheme="majorHAnsi" w:cstheme="majorHAnsi"/>
          <w:color w:val="000000" w:themeColor="text1"/>
          <w:szCs w:val="24"/>
        </w:rPr>
        <w:t xml:space="preserve">van de </w:t>
      </w:r>
      <w:r w:rsidRPr="00C6513C">
        <w:rPr>
          <w:rFonts w:asciiTheme="majorHAnsi" w:hAnsiTheme="majorHAnsi" w:cstheme="majorHAnsi"/>
          <w:color w:val="000000" w:themeColor="text1"/>
          <w:szCs w:val="24"/>
        </w:rPr>
        <w:t xml:space="preserve">uitkeringslasten behorende bij deze beschikking </w:t>
      </w:r>
      <w:proofErr w:type="spellStart"/>
      <w:r w:rsidRPr="00C6513C">
        <w:rPr>
          <w:rFonts w:asciiTheme="majorHAnsi" w:hAnsiTheme="majorHAnsi" w:cstheme="majorHAnsi"/>
          <w:color w:val="000000" w:themeColor="text1"/>
          <w:szCs w:val="24"/>
        </w:rPr>
        <w:t>Whk</w:t>
      </w:r>
      <w:proofErr w:type="spellEnd"/>
      <w:r w:rsidRPr="00C6513C">
        <w:rPr>
          <w:rFonts w:asciiTheme="majorHAnsi" w:hAnsiTheme="majorHAnsi" w:cstheme="majorHAnsi"/>
          <w:color w:val="000000" w:themeColor="text1"/>
          <w:szCs w:val="24"/>
        </w:rPr>
        <w:t xml:space="preserve"> 202</w:t>
      </w:r>
      <w:r w:rsidR="00317425" w:rsidRPr="00C6513C">
        <w:rPr>
          <w:rFonts w:asciiTheme="majorHAnsi" w:hAnsiTheme="majorHAnsi" w:cstheme="majorHAnsi"/>
          <w:color w:val="000000" w:themeColor="text1"/>
          <w:szCs w:val="24"/>
        </w:rPr>
        <w:t>3</w:t>
      </w:r>
      <w:r w:rsidRPr="00C6513C">
        <w:rPr>
          <w:rFonts w:asciiTheme="majorHAnsi" w:hAnsiTheme="majorHAnsi" w:cstheme="majorHAnsi"/>
          <w:color w:val="000000" w:themeColor="text1"/>
          <w:szCs w:val="24"/>
        </w:rPr>
        <w:t xml:space="preserve"> alsnog aan ons toe te zenden, en ons een termijn te gunnen waarbinnen wij het bezwaar inhoudelijk kunnen onderbouwen.</w:t>
      </w:r>
    </w:p>
    <w:p w14:paraId="68C78FBE" w14:textId="77777777" w:rsidR="00383620" w:rsidRPr="00C6513C" w:rsidRDefault="00383620" w:rsidP="00383620">
      <w:pPr>
        <w:rPr>
          <w:rFonts w:asciiTheme="majorHAnsi" w:hAnsiTheme="majorHAnsi" w:cstheme="majorHAnsi"/>
          <w:color w:val="000000" w:themeColor="text1"/>
          <w:szCs w:val="24"/>
        </w:rPr>
      </w:pPr>
      <w:r w:rsidRPr="00C6513C">
        <w:rPr>
          <w:rFonts w:asciiTheme="majorHAnsi" w:hAnsiTheme="majorHAnsi" w:cstheme="majorHAnsi"/>
          <w:color w:val="000000" w:themeColor="text1"/>
          <w:szCs w:val="24"/>
        </w:rPr>
        <w:t>Uw reactie afwachtend,</w:t>
      </w:r>
    </w:p>
    <w:p w14:paraId="30002D59" w14:textId="77777777" w:rsidR="00E704D8" w:rsidRPr="00C6513C" w:rsidRDefault="00E704D8" w:rsidP="00E704D8">
      <w:pPr>
        <w:rPr>
          <w:rFonts w:asciiTheme="majorHAnsi" w:hAnsiTheme="majorHAnsi" w:cstheme="majorHAnsi"/>
          <w:color w:val="000000" w:themeColor="text1"/>
          <w:szCs w:val="24"/>
        </w:rPr>
      </w:pPr>
      <w:r w:rsidRPr="00C6513C">
        <w:rPr>
          <w:rFonts w:asciiTheme="majorHAnsi" w:hAnsiTheme="majorHAnsi" w:cstheme="majorHAnsi"/>
          <w:color w:val="000000" w:themeColor="text1"/>
          <w:szCs w:val="24"/>
        </w:rPr>
        <w:t>Hoogachtend,</w:t>
      </w:r>
    </w:p>
    <w:p w14:paraId="2033408A" w14:textId="77777777" w:rsidR="00120B5E" w:rsidRPr="00C6513C" w:rsidRDefault="00120B5E" w:rsidP="009922AF">
      <w:pPr>
        <w:spacing w:before="0"/>
        <w:rPr>
          <w:rFonts w:asciiTheme="majorHAnsi" w:hAnsiTheme="majorHAnsi" w:cstheme="majorHAnsi"/>
          <w:color w:val="000000" w:themeColor="text1"/>
          <w:szCs w:val="24"/>
        </w:rPr>
      </w:pPr>
    </w:p>
    <w:p w14:paraId="693FA9D9" w14:textId="77777777" w:rsidR="00120B5E" w:rsidRPr="00C6513C" w:rsidRDefault="00120B5E" w:rsidP="009922AF">
      <w:pPr>
        <w:spacing w:before="0"/>
        <w:rPr>
          <w:rFonts w:asciiTheme="majorHAnsi" w:hAnsiTheme="majorHAnsi" w:cstheme="majorHAnsi"/>
          <w:szCs w:val="24"/>
        </w:rPr>
      </w:pPr>
    </w:p>
    <w:p w14:paraId="4A63E11E" w14:textId="77777777" w:rsidR="00120B5E" w:rsidRPr="00C6513C" w:rsidRDefault="00120B5E" w:rsidP="009922AF">
      <w:pPr>
        <w:spacing w:before="0"/>
        <w:rPr>
          <w:rFonts w:asciiTheme="majorHAnsi" w:hAnsiTheme="majorHAnsi" w:cstheme="majorHAnsi"/>
          <w:szCs w:val="24"/>
        </w:rPr>
      </w:pPr>
    </w:p>
    <w:p w14:paraId="090BB9F4" w14:textId="37900904" w:rsidR="00120B5E" w:rsidRPr="00C6513C" w:rsidRDefault="00120B5E" w:rsidP="009922AF">
      <w:pPr>
        <w:spacing w:before="0"/>
        <w:rPr>
          <w:rFonts w:asciiTheme="majorHAnsi" w:hAnsiTheme="majorHAnsi" w:cstheme="majorHAnsi"/>
          <w:szCs w:val="24"/>
        </w:rPr>
      </w:pPr>
    </w:p>
    <w:p w14:paraId="7AD29802" w14:textId="77777777" w:rsidR="000701DF" w:rsidRPr="00C6513C" w:rsidRDefault="000701DF" w:rsidP="009922AF">
      <w:pPr>
        <w:spacing w:before="0"/>
        <w:rPr>
          <w:rFonts w:asciiTheme="majorHAnsi" w:hAnsiTheme="majorHAnsi" w:cstheme="majorHAnsi"/>
          <w:szCs w:val="24"/>
        </w:rPr>
      </w:pPr>
    </w:p>
    <w:p w14:paraId="3A098E58" w14:textId="77777777" w:rsidR="000701DF" w:rsidRPr="00C6513C" w:rsidRDefault="000701DF" w:rsidP="009922AF">
      <w:pPr>
        <w:spacing w:before="0"/>
        <w:rPr>
          <w:rFonts w:asciiTheme="majorHAnsi" w:hAnsiTheme="majorHAnsi" w:cstheme="majorHAnsi"/>
          <w:szCs w:val="24"/>
        </w:rPr>
      </w:pPr>
    </w:p>
    <w:p w14:paraId="78990E47" w14:textId="19A20538" w:rsidR="003D1015" w:rsidRPr="00C6513C" w:rsidRDefault="00326AC7" w:rsidP="00F6400B">
      <w:pPr>
        <w:spacing w:before="0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b</w:t>
      </w:r>
      <w:r w:rsidR="00120B5E" w:rsidRPr="00C6513C">
        <w:rPr>
          <w:rFonts w:asciiTheme="majorHAnsi" w:hAnsiTheme="majorHAnsi" w:cstheme="majorHAnsi"/>
          <w:szCs w:val="24"/>
        </w:rPr>
        <w:t>ijlage:</w:t>
      </w:r>
      <w:r w:rsidR="009E3B03" w:rsidRPr="00C6513C">
        <w:rPr>
          <w:rFonts w:asciiTheme="majorHAnsi" w:hAnsiTheme="majorHAnsi" w:cstheme="majorHAnsi"/>
          <w:szCs w:val="24"/>
        </w:rPr>
        <w:t xml:space="preserve"> </w:t>
      </w:r>
      <w:r w:rsidR="004819EA" w:rsidRPr="00C6513C">
        <w:rPr>
          <w:rFonts w:asciiTheme="majorHAnsi" w:hAnsiTheme="majorHAnsi" w:cstheme="majorHAnsi"/>
          <w:szCs w:val="24"/>
        </w:rPr>
        <w:tab/>
      </w:r>
      <w:r w:rsidR="00490618" w:rsidRPr="00C6513C">
        <w:rPr>
          <w:rFonts w:asciiTheme="majorHAnsi" w:hAnsiTheme="majorHAnsi" w:cstheme="majorHAnsi"/>
          <w:szCs w:val="24"/>
        </w:rPr>
        <w:t>b</w:t>
      </w:r>
      <w:r w:rsidR="00CA54F9" w:rsidRPr="00C6513C">
        <w:rPr>
          <w:rFonts w:asciiTheme="majorHAnsi" w:hAnsiTheme="majorHAnsi" w:cstheme="majorHAnsi"/>
          <w:szCs w:val="24"/>
        </w:rPr>
        <w:t>eschikking Werkhervattingskas 202</w:t>
      </w:r>
      <w:r w:rsidR="009E3B03" w:rsidRPr="00C6513C">
        <w:rPr>
          <w:rFonts w:asciiTheme="majorHAnsi" w:hAnsiTheme="majorHAnsi" w:cstheme="majorHAnsi"/>
          <w:szCs w:val="24"/>
        </w:rPr>
        <w:t>3</w:t>
      </w:r>
    </w:p>
    <w:sectPr w:rsidR="003D1015" w:rsidRPr="00C6513C" w:rsidSect="008A63C8">
      <w:headerReference w:type="default" r:id="rId12"/>
      <w:footerReference w:type="default" r:id="rId13"/>
      <w:pgSz w:w="11900" w:h="16820" w:code="9"/>
      <w:pgMar w:top="2552" w:right="1134" w:bottom="1134" w:left="1418" w:header="2268" w:footer="510" w:gutter="0"/>
      <w:cols w:space="2835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C2879" w14:textId="77777777" w:rsidR="00EC7D5B" w:rsidRDefault="00EC7D5B">
      <w:r>
        <w:separator/>
      </w:r>
    </w:p>
  </w:endnote>
  <w:endnote w:type="continuationSeparator" w:id="0">
    <w:p w14:paraId="2CBFAC19" w14:textId="77777777" w:rsidR="00EC7D5B" w:rsidRDefault="00EC7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6A6D4" w14:textId="77777777" w:rsidR="008245D1" w:rsidRPr="008245D1" w:rsidRDefault="00917C4F" w:rsidP="008245D1">
    <w:pPr>
      <w:pStyle w:val="Voettekst"/>
      <w:jc w:val="left"/>
      <w:rPr>
        <w:color w:val="1F497D" w:themeColor="text2"/>
      </w:rPr>
    </w:pPr>
    <w:r w:rsidRPr="008245D1">
      <w:rPr>
        <w:rFonts w:ascii="Calibri" w:hAnsi="Calibri"/>
        <w:color w:val="1F497D" w:themeColor="text2"/>
        <w:sz w:val="22"/>
        <w:szCs w:val="22"/>
      </w:rPr>
      <w:fldChar w:fldCharType="begin"/>
    </w:r>
    <w:r w:rsidR="008245D1" w:rsidRPr="008245D1">
      <w:rPr>
        <w:rFonts w:ascii="Calibri" w:hAnsi="Calibri"/>
        <w:color w:val="1F497D" w:themeColor="text2"/>
        <w:sz w:val="22"/>
        <w:szCs w:val="22"/>
      </w:rPr>
      <w:instrText>page</w:instrText>
    </w:r>
    <w:r w:rsidRPr="008245D1">
      <w:rPr>
        <w:rFonts w:ascii="Calibri" w:hAnsi="Calibri"/>
        <w:color w:val="1F497D" w:themeColor="text2"/>
        <w:sz w:val="22"/>
        <w:szCs w:val="22"/>
      </w:rPr>
      <w:fldChar w:fldCharType="separate"/>
    </w:r>
    <w:r w:rsidR="00EC777A">
      <w:rPr>
        <w:rFonts w:ascii="Calibri" w:hAnsi="Calibri"/>
        <w:color w:val="1F497D" w:themeColor="text2"/>
        <w:sz w:val="22"/>
        <w:szCs w:val="22"/>
      </w:rPr>
      <w:t>2</w:t>
    </w:r>
    <w:r w:rsidRPr="008245D1">
      <w:rPr>
        <w:rFonts w:ascii="Calibri" w:hAnsi="Calibri"/>
        <w:color w:val="1F497D" w:themeColor="text2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4ED8B" w14:textId="77777777" w:rsidR="00EC7D5B" w:rsidRDefault="00EC7D5B">
      <w:r>
        <w:separator/>
      </w:r>
    </w:p>
  </w:footnote>
  <w:footnote w:type="continuationSeparator" w:id="0">
    <w:p w14:paraId="18DCB9A3" w14:textId="77777777" w:rsidR="00EC7D5B" w:rsidRDefault="00EC7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margin" w:tblpY="1135"/>
      <w:tblOverlap w:val="never"/>
      <w:tblW w:w="978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824"/>
      <w:gridCol w:w="2957"/>
    </w:tblGrid>
    <w:tr w:rsidR="00676974" w14:paraId="711C8DAB" w14:textId="77777777" w:rsidTr="00744D20">
      <w:trPr>
        <w:cantSplit/>
        <w:trHeight w:val="510"/>
      </w:trPr>
      <w:tc>
        <w:tcPr>
          <w:tcW w:w="6824" w:type="dxa"/>
        </w:tcPr>
        <w:p w14:paraId="3ECABB9D" w14:textId="166E45D3" w:rsidR="00744D20" w:rsidRPr="00744D20" w:rsidRDefault="00744D20" w:rsidP="00744D20">
          <w:pPr>
            <w:rPr>
              <w:b/>
              <w:noProof/>
              <w:sz w:val="28"/>
              <w:szCs w:val="28"/>
            </w:rPr>
          </w:pPr>
          <w:r w:rsidRPr="00744D20">
            <w:rPr>
              <w:b/>
              <w:noProof/>
              <w:sz w:val="28"/>
              <w:szCs w:val="28"/>
            </w:rPr>
            <w:tab/>
          </w:r>
        </w:p>
        <w:p w14:paraId="028C47B6" w14:textId="77777777" w:rsidR="00676974" w:rsidRDefault="00676974">
          <w:pPr>
            <w:pStyle w:val="zPrintHeader"/>
          </w:pPr>
        </w:p>
      </w:tc>
      <w:tc>
        <w:tcPr>
          <w:tcW w:w="2957" w:type="dxa"/>
        </w:tcPr>
        <w:p w14:paraId="5AA7C424" w14:textId="77777777" w:rsidR="00676974" w:rsidRDefault="00676974">
          <w:pPr>
            <w:pStyle w:val="zPrintAddress"/>
            <w:framePr w:hSpace="0" w:vSpace="0" w:wrap="auto" w:vAnchor="margin" w:hAnchor="text" w:xAlign="left" w:yAlign="inline"/>
            <w:tabs>
              <w:tab w:val="left" w:pos="859"/>
            </w:tabs>
          </w:pPr>
        </w:p>
      </w:tc>
    </w:tr>
  </w:tbl>
  <w:p w14:paraId="6F73BBE0" w14:textId="77777777" w:rsidR="00676974" w:rsidRPr="00B21BBE" w:rsidRDefault="00676974">
    <w:pPr>
      <w:pStyle w:val="Koptekst"/>
      <w:rPr>
        <w:rFonts w:ascii="Calibri" w:hAnsi="Calibri"/>
        <w:sz w:val="22"/>
        <w:szCs w:val="22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4B609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65274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75064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F4ED1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12A61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5067B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48ADF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BB4C5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35215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1642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6644F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065E6F"/>
    <w:multiLevelType w:val="hybridMultilevel"/>
    <w:tmpl w:val="21B6CF6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100F15"/>
    <w:multiLevelType w:val="hybridMultilevel"/>
    <w:tmpl w:val="A3F2253A"/>
    <w:lvl w:ilvl="0" w:tplc="6A1E5D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A13B3"/>
    <w:multiLevelType w:val="hybridMultilevel"/>
    <w:tmpl w:val="ABEC22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0E5750"/>
    <w:multiLevelType w:val="hybridMultilevel"/>
    <w:tmpl w:val="BC70BC52"/>
    <w:lvl w:ilvl="0" w:tplc="0413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8" w:hanging="360"/>
      </w:pPr>
    </w:lvl>
    <w:lvl w:ilvl="2" w:tplc="0413001B" w:tentative="1">
      <w:start w:val="1"/>
      <w:numFmt w:val="lowerRoman"/>
      <w:lvlText w:val="%3."/>
      <w:lvlJc w:val="right"/>
      <w:pPr>
        <w:ind w:left="2368" w:hanging="180"/>
      </w:pPr>
    </w:lvl>
    <w:lvl w:ilvl="3" w:tplc="0413000F" w:tentative="1">
      <w:start w:val="1"/>
      <w:numFmt w:val="decimal"/>
      <w:lvlText w:val="%4."/>
      <w:lvlJc w:val="left"/>
      <w:pPr>
        <w:ind w:left="3088" w:hanging="360"/>
      </w:pPr>
    </w:lvl>
    <w:lvl w:ilvl="4" w:tplc="04130019" w:tentative="1">
      <w:start w:val="1"/>
      <w:numFmt w:val="lowerLetter"/>
      <w:lvlText w:val="%5."/>
      <w:lvlJc w:val="left"/>
      <w:pPr>
        <w:ind w:left="3808" w:hanging="360"/>
      </w:pPr>
    </w:lvl>
    <w:lvl w:ilvl="5" w:tplc="0413001B" w:tentative="1">
      <w:start w:val="1"/>
      <w:numFmt w:val="lowerRoman"/>
      <w:lvlText w:val="%6."/>
      <w:lvlJc w:val="right"/>
      <w:pPr>
        <w:ind w:left="4528" w:hanging="180"/>
      </w:pPr>
    </w:lvl>
    <w:lvl w:ilvl="6" w:tplc="0413000F" w:tentative="1">
      <w:start w:val="1"/>
      <w:numFmt w:val="decimal"/>
      <w:lvlText w:val="%7."/>
      <w:lvlJc w:val="left"/>
      <w:pPr>
        <w:ind w:left="5248" w:hanging="360"/>
      </w:pPr>
    </w:lvl>
    <w:lvl w:ilvl="7" w:tplc="04130019" w:tentative="1">
      <w:start w:val="1"/>
      <w:numFmt w:val="lowerLetter"/>
      <w:lvlText w:val="%8."/>
      <w:lvlJc w:val="left"/>
      <w:pPr>
        <w:ind w:left="5968" w:hanging="360"/>
      </w:pPr>
    </w:lvl>
    <w:lvl w:ilvl="8" w:tplc="0413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19D70F63"/>
    <w:multiLevelType w:val="hybridMultilevel"/>
    <w:tmpl w:val="1D408EEA"/>
    <w:lvl w:ilvl="0" w:tplc="CDE08C26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10" w:hanging="360"/>
      </w:pPr>
    </w:lvl>
    <w:lvl w:ilvl="2" w:tplc="0413001B" w:tentative="1">
      <w:start w:val="1"/>
      <w:numFmt w:val="lowerRoman"/>
      <w:lvlText w:val="%3."/>
      <w:lvlJc w:val="right"/>
      <w:pPr>
        <w:ind w:left="1830" w:hanging="180"/>
      </w:pPr>
    </w:lvl>
    <w:lvl w:ilvl="3" w:tplc="0413000F" w:tentative="1">
      <w:start w:val="1"/>
      <w:numFmt w:val="decimal"/>
      <w:lvlText w:val="%4."/>
      <w:lvlJc w:val="left"/>
      <w:pPr>
        <w:ind w:left="2550" w:hanging="360"/>
      </w:pPr>
    </w:lvl>
    <w:lvl w:ilvl="4" w:tplc="04130019" w:tentative="1">
      <w:start w:val="1"/>
      <w:numFmt w:val="lowerLetter"/>
      <w:lvlText w:val="%5."/>
      <w:lvlJc w:val="left"/>
      <w:pPr>
        <w:ind w:left="3270" w:hanging="360"/>
      </w:pPr>
    </w:lvl>
    <w:lvl w:ilvl="5" w:tplc="0413001B" w:tentative="1">
      <w:start w:val="1"/>
      <w:numFmt w:val="lowerRoman"/>
      <w:lvlText w:val="%6."/>
      <w:lvlJc w:val="right"/>
      <w:pPr>
        <w:ind w:left="3990" w:hanging="180"/>
      </w:pPr>
    </w:lvl>
    <w:lvl w:ilvl="6" w:tplc="0413000F" w:tentative="1">
      <w:start w:val="1"/>
      <w:numFmt w:val="decimal"/>
      <w:lvlText w:val="%7."/>
      <w:lvlJc w:val="left"/>
      <w:pPr>
        <w:ind w:left="4710" w:hanging="360"/>
      </w:pPr>
    </w:lvl>
    <w:lvl w:ilvl="7" w:tplc="04130019" w:tentative="1">
      <w:start w:val="1"/>
      <w:numFmt w:val="lowerLetter"/>
      <w:lvlText w:val="%8."/>
      <w:lvlJc w:val="left"/>
      <w:pPr>
        <w:ind w:left="5430" w:hanging="360"/>
      </w:pPr>
    </w:lvl>
    <w:lvl w:ilvl="8" w:tplc="0413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6" w15:restartNumberingAfterBreak="0">
    <w:nsid w:val="305A2D63"/>
    <w:multiLevelType w:val="hybridMultilevel"/>
    <w:tmpl w:val="51D4C024"/>
    <w:lvl w:ilvl="0" w:tplc="09ECE7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BC4657"/>
    <w:multiLevelType w:val="hybridMultilevel"/>
    <w:tmpl w:val="B97C797A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447B8"/>
    <w:multiLevelType w:val="hybridMultilevel"/>
    <w:tmpl w:val="8F9A7D9A"/>
    <w:lvl w:ilvl="0" w:tplc="DE248F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45BEA"/>
    <w:multiLevelType w:val="hybridMultilevel"/>
    <w:tmpl w:val="F68C003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6828AC"/>
    <w:multiLevelType w:val="hybridMultilevel"/>
    <w:tmpl w:val="118A3622"/>
    <w:lvl w:ilvl="0" w:tplc="3E92C05C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7A2A3A"/>
    <w:multiLevelType w:val="hybridMultilevel"/>
    <w:tmpl w:val="794A8522"/>
    <w:lvl w:ilvl="0" w:tplc="962CB7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E32E60"/>
    <w:multiLevelType w:val="hybridMultilevel"/>
    <w:tmpl w:val="CD7E1392"/>
    <w:lvl w:ilvl="0" w:tplc="F704D58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B04C02"/>
    <w:multiLevelType w:val="hybridMultilevel"/>
    <w:tmpl w:val="81947A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2C3CC9"/>
    <w:multiLevelType w:val="hybridMultilevel"/>
    <w:tmpl w:val="FCD6645C"/>
    <w:lvl w:ilvl="0" w:tplc="758C0C9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210088">
    <w:abstractNumId w:val="10"/>
  </w:num>
  <w:num w:numId="2" w16cid:durableId="455490386">
    <w:abstractNumId w:val="8"/>
  </w:num>
  <w:num w:numId="3" w16cid:durableId="1221096297">
    <w:abstractNumId w:val="7"/>
  </w:num>
  <w:num w:numId="4" w16cid:durableId="165286965">
    <w:abstractNumId w:val="6"/>
  </w:num>
  <w:num w:numId="5" w16cid:durableId="1196427144">
    <w:abstractNumId w:val="5"/>
  </w:num>
  <w:num w:numId="6" w16cid:durableId="711921766">
    <w:abstractNumId w:val="9"/>
  </w:num>
  <w:num w:numId="7" w16cid:durableId="1207763567">
    <w:abstractNumId w:val="4"/>
  </w:num>
  <w:num w:numId="8" w16cid:durableId="1353873184">
    <w:abstractNumId w:val="3"/>
  </w:num>
  <w:num w:numId="9" w16cid:durableId="1182284813">
    <w:abstractNumId w:val="2"/>
  </w:num>
  <w:num w:numId="10" w16cid:durableId="820384451">
    <w:abstractNumId w:val="1"/>
  </w:num>
  <w:num w:numId="11" w16cid:durableId="56831443">
    <w:abstractNumId w:val="21"/>
  </w:num>
  <w:num w:numId="12" w16cid:durableId="916866929">
    <w:abstractNumId w:val="24"/>
  </w:num>
  <w:num w:numId="13" w16cid:durableId="766730387">
    <w:abstractNumId w:val="16"/>
  </w:num>
  <w:num w:numId="14" w16cid:durableId="18750027">
    <w:abstractNumId w:val="13"/>
  </w:num>
  <w:num w:numId="15" w16cid:durableId="875584328">
    <w:abstractNumId w:val="18"/>
  </w:num>
  <w:num w:numId="16" w16cid:durableId="1700426016">
    <w:abstractNumId w:val="20"/>
  </w:num>
  <w:num w:numId="17" w16cid:durableId="84612877">
    <w:abstractNumId w:val="15"/>
  </w:num>
  <w:num w:numId="18" w16cid:durableId="1793789844">
    <w:abstractNumId w:val="14"/>
  </w:num>
  <w:num w:numId="19" w16cid:durableId="1889952757">
    <w:abstractNumId w:val="12"/>
  </w:num>
  <w:num w:numId="20" w16cid:durableId="1164977449">
    <w:abstractNumId w:val="17"/>
  </w:num>
  <w:num w:numId="21" w16cid:durableId="1594584137">
    <w:abstractNumId w:val="23"/>
  </w:num>
  <w:num w:numId="22" w16cid:durableId="1768111782">
    <w:abstractNumId w:val="11"/>
  </w:num>
  <w:num w:numId="23" w16cid:durableId="2078430186">
    <w:abstractNumId w:val="19"/>
  </w:num>
  <w:num w:numId="24" w16cid:durableId="1348218699">
    <w:abstractNumId w:val="22"/>
  </w:num>
  <w:num w:numId="25" w16cid:durableId="1060131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ddressee BusinessFaxNumber" w:val=" "/>
    <w:docVar w:name="Addressee BusinessTelephoneNumber" w:val=" "/>
    <w:docVar w:name="Addressee City" w:val=" "/>
    <w:docVar w:name="Addressee Company" w:val=" "/>
    <w:docVar w:name="Addressee Complete Address" w:val=" "/>
    <w:docVar w:name="Addressee Complete Name" w:val=" "/>
    <w:docVar w:name="Addressee Country" w:val=" "/>
    <w:docVar w:name="Addressee FirstName" w:val=" "/>
    <w:docVar w:name="Addressee LastName" w:val=" "/>
    <w:docVar w:name="Addressee MailingAddressStreet" w:val=" "/>
    <w:docVar w:name="Addressee Title" w:val=" "/>
    <w:docVar w:name="Addressee ZipCode" w:val=" "/>
    <w:docVar w:name="DP Reference" w:val=" "/>
    <w:docVar w:name="Version" w:val="Creation Date : 28-05-2004"/>
  </w:docVars>
  <w:rsids>
    <w:rsidRoot w:val="00120B5E"/>
    <w:rsid w:val="000015E1"/>
    <w:rsid w:val="00001BD3"/>
    <w:rsid w:val="00001EC6"/>
    <w:rsid w:val="000057FD"/>
    <w:rsid w:val="0001012F"/>
    <w:rsid w:val="000126A9"/>
    <w:rsid w:val="0001325E"/>
    <w:rsid w:val="00020D93"/>
    <w:rsid w:val="00023ABB"/>
    <w:rsid w:val="0002657E"/>
    <w:rsid w:val="00044E1F"/>
    <w:rsid w:val="0004559F"/>
    <w:rsid w:val="000463C1"/>
    <w:rsid w:val="00047536"/>
    <w:rsid w:val="00047F8A"/>
    <w:rsid w:val="0005192B"/>
    <w:rsid w:val="00055139"/>
    <w:rsid w:val="000559A2"/>
    <w:rsid w:val="00056C34"/>
    <w:rsid w:val="000577D6"/>
    <w:rsid w:val="00062940"/>
    <w:rsid w:val="00063DE3"/>
    <w:rsid w:val="00066204"/>
    <w:rsid w:val="000701DF"/>
    <w:rsid w:val="000708CF"/>
    <w:rsid w:val="0007164E"/>
    <w:rsid w:val="000751D1"/>
    <w:rsid w:val="00076EE0"/>
    <w:rsid w:val="00077383"/>
    <w:rsid w:val="00077DD0"/>
    <w:rsid w:val="00080859"/>
    <w:rsid w:val="00084E0C"/>
    <w:rsid w:val="00094D19"/>
    <w:rsid w:val="0009688C"/>
    <w:rsid w:val="000B633C"/>
    <w:rsid w:val="000B77C0"/>
    <w:rsid w:val="000C2AE7"/>
    <w:rsid w:val="000C2D88"/>
    <w:rsid w:val="000C43DB"/>
    <w:rsid w:val="000C6175"/>
    <w:rsid w:val="000D09F6"/>
    <w:rsid w:val="000D0AFB"/>
    <w:rsid w:val="000D0FF4"/>
    <w:rsid w:val="000D1708"/>
    <w:rsid w:val="000D2774"/>
    <w:rsid w:val="000E60EA"/>
    <w:rsid w:val="000F4985"/>
    <w:rsid w:val="000F51EB"/>
    <w:rsid w:val="000F7A01"/>
    <w:rsid w:val="001000EC"/>
    <w:rsid w:val="00101B28"/>
    <w:rsid w:val="00103121"/>
    <w:rsid w:val="00103E9C"/>
    <w:rsid w:val="00120B5E"/>
    <w:rsid w:val="00120D38"/>
    <w:rsid w:val="0012196C"/>
    <w:rsid w:val="001223A9"/>
    <w:rsid w:val="00122763"/>
    <w:rsid w:val="001241F7"/>
    <w:rsid w:val="00124BF4"/>
    <w:rsid w:val="00125840"/>
    <w:rsid w:val="00125EF5"/>
    <w:rsid w:val="00132DDA"/>
    <w:rsid w:val="00147F45"/>
    <w:rsid w:val="00152CCF"/>
    <w:rsid w:val="00153485"/>
    <w:rsid w:val="00153F9E"/>
    <w:rsid w:val="0015631C"/>
    <w:rsid w:val="00174438"/>
    <w:rsid w:val="00174507"/>
    <w:rsid w:val="00175A8A"/>
    <w:rsid w:val="0017630A"/>
    <w:rsid w:val="00183857"/>
    <w:rsid w:val="00185679"/>
    <w:rsid w:val="001917B8"/>
    <w:rsid w:val="00195582"/>
    <w:rsid w:val="001A0037"/>
    <w:rsid w:val="001A28A3"/>
    <w:rsid w:val="001A2C3D"/>
    <w:rsid w:val="001A3057"/>
    <w:rsid w:val="001B6E93"/>
    <w:rsid w:val="001B7ED3"/>
    <w:rsid w:val="001C02ED"/>
    <w:rsid w:val="001C1ACC"/>
    <w:rsid w:val="001C748B"/>
    <w:rsid w:val="001D0A47"/>
    <w:rsid w:val="001D0DB0"/>
    <w:rsid w:val="001D38D3"/>
    <w:rsid w:val="001E0F5C"/>
    <w:rsid w:val="001F1007"/>
    <w:rsid w:val="001F4226"/>
    <w:rsid w:val="001F73AC"/>
    <w:rsid w:val="00201108"/>
    <w:rsid w:val="002031D1"/>
    <w:rsid w:val="00204CA5"/>
    <w:rsid w:val="00207055"/>
    <w:rsid w:val="0021013D"/>
    <w:rsid w:val="002178BC"/>
    <w:rsid w:val="00223CDE"/>
    <w:rsid w:val="00224CE0"/>
    <w:rsid w:val="00224F7F"/>
    <w:rsid w:val="00225AF3"/>
    <w:rsid w:val="00226AF2"/>
    <w:rsid w:val="00235B6A"/>
    <w:rsid w:val="002363AD"/>
    <w:rsid w:val="002367C1"/>
    <w:rsid w:val="0024001D"/>
    <w:rsid w:val="0024150D"/>
    <w:rsid w:val="00243A86"/>
    <w:rsid w:val="002449B8"/>
    <w:rsid w:val="002454C9"/>
    <w:rsid w:val="00246497"/>
    <w:rsid w:val="0024768B"/>
    <w:rsid w:val="0025778B"/>
    <w:rsid w:val="00257801"/>
    <w:rsid w:val="00257F6A"/>
    <w:rsid w:val="002663DA"/>
    <w:rsid w:val="002669EB"/>
    <w:rsid w:val="002705D5"/>
    <w:rsid w:val="0027085E"/>
    <w:rsid w:val="00271249"/>
    <w:rsid w:val="00272D05"/>
    <w:rsid w:val="002736AB"/>
    <w:rsid w:val="0027569B"/>
    <w:rsid w:val="0027600C"/>
    <w:rsid w:val="0027632D"/>
    <w:rsid w:val="00277BB3"/>
    <w:rsid w:val="0028179B"/>
    <w:rsid w:val="00283928"/>
    <w:rsid w:val="00283FC0"/>
    <w:rsid w:val="00292A07"/>
    <w:rsid w:val="00292DEB"/>
    <w:rsid w:val="00292F68"/>
    <w:rsid w:val="00293B11"/>
    <w:rsid w:val="00296040"/>
    <w:rsid w:val="002A7A1C"/>
    <w:rsid w:val="002B64CC"/>
    <w:rsid w:val="002C207C"/>
    <w:rsid w:val="002C2156"/>
    <w:rsid w:val="002C62B4"/>
    <w:rsid w:val="002C7F7F"/>
    <w:rsid w:val="002D08F7"/>
    <w:rsid w:val="002D347F"/>
    <w:rsid w:val="002D479A"/>
    <w:rsid w:val="002D7283"/>
    <w:rsid w:val="002E0243"/>
    <w:rsid w:val="002E7206"/>
    <w:rsid w:val="002F24EF"/>
    <w:rsid w:val="002F37A7"/>
    <w:rsid w:val="002F657A"/>
    <w:rsid w:val="00300498"/>
    <w:rsid w:val="00312A13"/>
    <w:rsid w:val="00317425"/>
    <w:rsid w:val="00317DBB"/>
    <w:rsid w:val="00317F1F"/>
    <w:rsid w:val="003224DB"/>
    <w:rsid w:val="00326AC7"/>
    <w:rsid w:val="003320B6"/>
    <w:rsid w:val="00340A12"/>
    <w:rsid w:val="00342840"/>
    <w:rsid w:val="00342B64"/>
    <w:rsid w:val="00344BFC"/>
    <w:rsid w:val="0035192B"/>
    <w:rsid w:val="00352AE8"/>
    <w:rsid w:val="003530C7"/>
    <w:rsid w:val="0035699B"/>
    <w:rsid w:val="0036529D"/>
    <w:rsid w:val="00366A19"/>
    <w:rsid w:val="00366C14"/>
    <w:rsid w:val="00367B3E"/>
    <w:rsid w:val="0037703E"/>
    <w:rsid w:val="00381639"/>
    <w:rsid w:val="0038269D"/>
    <w:rsid w:val="00383620"/>
    <w:rsid w:val="00385E32"/>
    <w:rsid w:val="0038760A"/>
    <w:rsid w:val="00391472"/>
    <w:rsid w:val="00392715"/>
    <w:rsid w:val="003947FA"/>
    <w:rsid w:val="003A425A"/>
    <w:rsid w:val="003A4F0F"/>
    <w:rsid w:val="003A6D27"/>
    <w:rsid w:val="003B0E45"/>
    <w:rsid w:val="003B459E"/>
    <w:rsid w:val="003C1620"/>
    <w:rsid w:val="003C3B74"/>
    <w:rsid w:val="003C6037"/>
    <w:rsid w:val="003C6EF7"/>
    <w:rsid w:val="003D1015"/>
    <w:rsid w:val="003D464B"/>
    <w:rsid w:val="003E03CF"/>
    <w:rsid w:val="003E45FE"/>
    <w:rsid w:val="003E60A7"/>
    <w:rsid w:val="003F36AE"/>
    <w:rsid w:val="003F7E76"/>
    <w:rsid w:val="004030C7"/>
    <w:rsid w:val="0040587F"/>
    <w:rsid w:val="00407C2E"/>
    <w:rsid w:val="004117A0"/>
    <w:rsid w:val="004154AB"/>
    <w:rsid w:val="0041596F"/>
    <w:rsid w:val="00426F17"/>
    <w:rsid w:val="00430D0F"/>
    <w:rsid w:val="0043219D"/>
    <w:rsid w:val="00433A00"/>
    <w:rsid w:val="00441631"/>
    <w:rsid w:val="00441953"/>
    <w:rsid w:val="004426DC"/>
    <w:rsid w:val="004429DA"/>
    <w:rsid w:val="0044656C"/>
    <w:rsid w:val="00446AF1"/>
    <w:rsid w:val="00451A9D"/>
    <w:rsid w:val="00456BD7"/>
    <w:rsid w:val="004601B6"/>
    <w:rsid w:val="0046256B"/>
    <w:rsid w:val="004819EA"/>
    <w:rsid w:val="00481D31"/>
    <w:rsid w:val="00483D2F"/>
    <w:rsid w:val="00490618"/>
    <w:rsid w:val="00496756"/>
    <w:rsid w:val="00496DB7"/>
    <w:rsid w:val="00497336"/>
    <w:rsid w:val="00497963"/>
    <w:rsid w:val="00497D71"/>
    <w:rsid w:val="004A3339"/>
    <w:rsid w:val="004A6327"/>
    <w:rsid w:val="004A6F14"/>
    <w:rsid w:val="004B3E90"/>
    <w:rsid w:val="004C0E3F"/>
    <w:rsid w:val="004C3991"/>
    <w:rsid w:val="004C6357"/>
    <w:rsid w:val="004D173E"/>
    <w:rsid w:val="004D1B88"/>
    <w:rsid w:val="004D1CB5"/>
    <w:rsid w:val="004D293D"/>
    <w:rsid w:val="004D3426"/>
    <w:rsid w:val="004E432B"/>
    <w:rsid w:val="004E4F11"/>
    <w:rsid w:val="004E50BC"/>
    <w:rsid w:val="004E5E37"/>
    <w:rsid w:val="004F1C77"/>
    <w:rsid w:val="004F5A1A"/>
    <w:rsid w:val="004F63CB"/>
    <w:rsid w:val="004F6A4E"/>
    <w:rsid w:val="005019E1"/>
    <w:rsid w:val="00504CC3"/>
    <w:rsid w:val="0051415F"/>
    <w:rsid w:val="005224AE"/>
    <w:rsid w:val="00527EEA"/>
    <w:rsid w:val="00531BA3"/>
    <w:rsid w:val="005336F1"/>
    <w:rsid w:val="005336FF"/>
    <w:rsid w:val="00534A13"/>
    <w:rsid w:val="00534B09"/>
    <w:rsid w:val="00536A8F"/>
    <w:rsid w:val="00536F8A"/>
    <w:rsid w:val="0054047E"/>
    <w:rsid w:val="00541528"/>
    <w:rsid w:val="005443DE"/>
    <w:rsid w:val="005447A5"/>
    <w:rsid w:val="00545C5F"/>
    <w:rsid w:val="00550013"/>
    <w:rsid w:val="005552D3"/>
    <w:rsid w:val="005605A3"/>
    <w:rsid w:val="00561A1B"/>
    <w:rsid w:val="005629D0"/>
    <w:rsid w:val="00563E05"/>
    <w:rsid w:val="005664F5"/>
    <w:rsid w:val="005711B2"/>
    <w:rsid w:val="00571423"/>
    <w:rsid w:val="005742D1"/>
    <w:rsid w:val="00576DE8"/>
    <w:rsid w:val="005804DD"/>
    <w:rsid w:val="00586B78"/>
    <w:rsid w:val="00587775"/>
    <w:rsid w:val="005920B6"/>
    <w:rsid w:val="00595EC0"/>
    <w:rsid w:val="005A75A3"/>
    <w:rsid w:val="005B249D"/>
    <w:rsid w:val="005B37A7"/>
    <w:rsid w:val="005C0224"/>
    <w:rsid w:val="005C5921"/>
    <w:rsid w:val="005C66BB"/>
    <w:rsid w:val="005C78F3"/>
    <w:rsid w:val="005D40BE"/>
    <w:rsid w:val="005D6D27"/>
    <w:rsid w:val="005E1DE5"/>
    <w:rsid w:val="005E232C"/>
    <w:rsid w:val="005E4BF4"/>
    <w:rsid w:val="005F034F"/>
    <w:rsid w:val="005F27AB"/>
    <w:rsid w:val="005F2930"/>
    <w:rsid w:val="005F423C"/>
    <w:rsid w:val="005F4EEE"/>
    <w:rsid w:val="005F7D12"/>
    <w:rsid w:val="00601E66"/>
    <w:rsid w:val="00611016"/>
    <w:rsid w:val="00612D30"/>
    <w:rsid w:val="00613755"/>
    <w:rsid w:val="00614F16"/>
    <w:rsid w:val="006175F6"/>
    <w:rsid w:val="00623533"/>
    <w:rsid w:val="00623726"/>
    <w:rsid w:val="00624859"/>
    <w:rsid w:val="0063059B"/>
    <w:rsid w:val="006309D9"/>
    <w:rsid w:val="00632CAE"/>
    <w:rsid w:val="00633272"/>
    <w:rsid w:val="00633DB7"/>
    <w:rsid w:val="006374F1"/>
    <w:rsid w:val="00641819"/>
    <w:rsid w:val="00642737"/>
    <w:rsid w:val="00643ACB"/>
    <w:rsid w:val="00647301"/>
    <w:rsid w:val="00651206"/>
    <w:rsid w:val="00651802"/>
    <w:rsid w:val="00651943"/>
    <w:rsid w:val="00656AF7"/>
    <w:rsid w:val="00656CE7"/>
    <w:rsid w:val="006641D2"/>
    <w:rsid w:val="00667180"/>
    <w:rsid w:val="006708A3"/>
    <w:rsid w:val="00671297"/>
    <w:rsid w:val="0067350F"/>
    <w:rsid w:val="00676974"/>
    <w:rsid w:val="006778F3"/>
    <w:rsid w:val="00677D83"/>
    <w:rsid w:val="0068157F"/>
    <w:rsid w:val="00682ED0"/>
    <w:rsid w:val="00684930"/>
    <w:rsid w:val="006944F1"/>
    <w:rsid w:val="0069557E"/>
    <w:rsid w:val="00695EA1"/>
    <w:rsid w:val="006A0444"/>
    <w:rsid w:val="006A09E1"/>
    <w:rsid w:val="006A0FEF"/>
    <w:rsid w:val="006A16BB"/>
    <w:rsid w:val="006A2928"/>
    <w:rsid w:val="006B4FE1"/>
    <w:rsid w:val="006C25B2"/>
    <w:rsid w:val="006C3E34"/>
    <w:rsid w:val="006C5B75"/>
    <w:rsid w:val="006D0104"/>
    <w:rsid w:val="006D19D0"/>
    <w:rsid w:val="006D2A26"/>
    <w:rsid w:val="006D40D1"/>
    <w:rsid w:val="006D4C94"/>
    <w:rsid w:val="006E5CB4"/>
    <w:rsid w:val="006E7320"/>
    <w:rsid w:val="006F2AA2"/>
    <w:rsid w:val="006F408B"/>
    <w:rsid w:val="006F423C"/>
    <w:rsid w:val="006F6013"/>
    <w:rsid w:val="0070184B"/>
    <w:rsid w:val="00703AFF"/>
    <w:rsid w:val="00704394"/>
    <w:rsid w:val="00714407"/>
    <w:rsid w:val="0071770C"/>
    <w:rsid w:val="007212F1"/>
    <w:rsid w:val="0072226F"/>
    <w:rsid w:val="00722357"/>
    <w:rsid w:val="0072336F"/>
    <w:rsid w:val="00723703"/>
    <w:rsid w:val="0072708C"/>
    <w:rsid w:val="00732156"/>
    <w:rsid w:val="00732C82"/>
    <w:rsid w:val="007355E3"/>
    <w:rsid w:val="00735B00"/>
    <w:rsid w:val="0074081C"/>
    <w:rsid w:val="00743926"/>
    <w:rsid w:val="00744BC6"/>
    <w:rsid w:val="00744D20"/>
    <w:rsid w:val="007566F7"/>
    <w:rsid w:val="00756897"/>
    <w:rsid w:val="00757AA6"/>
    <w:rsid w:val="00761B69"/>
    <w:rsid w:val="00764AFE"/>
    <w:rsid w:val="00767F25"/>
    <w:rsid w:val="0077421C"/>
    <w:rsid w:val="007753C8"/>
    <w:rsid w:val="0077731D"/>
    <w:rsid w:val="00781B08"/>
    <w:rsid w:val="007843AC"/>
    <w:rsid w:val="00787D0C"/>
    <w:rsid w:val="00790407"/>
    <w:rsid w:val="00790924"/>
    <w:rsid w:val="00792A86"/>
    <w:rsid w:val="007A2C07"/>
    <w:rsid w:val="007A2E89"/>
    <w:rsid w:val="007A2F28"/>
    <w:rsid w:val="007A402F"/>
    <w:rsid w:val="007A43F7"/>
    <w:rsid w:val="007A46DB"/>
    <w:rsid w:val="007A50C8"/>
    <w:rsid w:val="007B19EA"/>
    <w:rsid w:val="007B41D9"/>
    <w:rsid w:val="007B440A"/>
    <w:rsid w:val="007B49D7"/>
    <w:rsid w:val="007C0316"/>
    <w:rsid w:val="007C3150"/>
    <w:rsid w:val="007C4C38"/>
    <w:rsid w:val="007C65D9"/>
    <w:rsid w:val="007C7A90"/>
    <w:rsid w:val="007D014E"/>
    <w:rsid w:val="007E16BA"/>
    <w:rsid w:val="007E3950"/>
    <w:rsid w:val="007E4E8E"/>
    <w:rsid w:val="007E54B2"/>
    <w:rsid w:val="007F1B08"/>
    <w:rsid w:val="007F2D5F"/>
    <w:rsid w:val="007F2F68"/>
    <w:rsid w:val="007F51F7"/>
    <w:rsid w:val="00801ED2"/>
    <w:rsid w:val="0080336F"/>
    <w:rsid w:val="00804985"/>
    <w:rsid w:val="0081102A"/>
    <w:rsid w:val="00811410"/>
    <w:rsid w:val="00812BA7"/>
    <w:rsid w:val="008152D4"/>
    <w:rsid w:val="00815D9D"/>
    <w:rsid w:val="00815EDA"/>
    <w:rsid w:val="00817AF2"/>
    <w:rsid w:val="00817CD2"/>
    <w:rsid w:val="008245D1"/>
    <w:rsid w:val="008305B7"/>
    <w:rsid w:val="00831167"/>
    <w:rsid w:val="0083218D"/>
    <w:rsid w:val="008324AB"/>
    <w:rsid w:val="008363DA"/>
    <w:rsid w:val="0084244E"/>
    <w:rsid w:val="0084247C"/>
    <w:rsid w:val="008512DE"/>
    <w:rsid w:val="008519DF"/>
    <w:rsid w:val="00855147"/>
    <w:rsid w:val="00856E5D"/>
    <w:rsid w:val="0086031E"/>
    <w:rsid w:val="00861E37"/>
    <w:rsid w:val="00865DEF"/>
    <w:rsid w:val="00865FAD"/>
    <w:rsid w:val="00871FE8"/>
    <w:rsid w:val="00872460"/>
    <w:rsid w:val="008726E7"/>
    <w:rsid w:val="008733D5"/>
    <w:rsid w:val="00881C76"/>
    <w:rsid w:val="00883D5C"/>
    <w:rsid w:val="00887671"/>
    <w:rsid w:val="00887887"/>
    <w:rsid w:val="00893880"/>
    <w:rsid w:val="00895156"/>
    <w:rsid w:val="00897407"/>
    <w:rsid w:val="008A2015"/>
    <w:rsid w:val="008A271E"/>
    <w:rsid w:val="008A63C8"/>
    <w:rsid w:val="008A6A6C"/>
    <w:rsid w:val="008A6E3A"/>
    <w:rsid w:val="008B0F28"/>
    <w:rsid w:val="008B2BAB"/>
    <w:rsid w:val="008B5BBE"/>
    <w:rsid w:val="008B5CD6"/>
    <w:rsid w:val="008B607F"/>
    <w:rsid w:val="008C0ECD"/>
    <w:rsid w:val="008C1D8B"/>
    <w:rsid w:val="008C1F68"/>
    <w:rsid w:val="008D5938"/>
    <w:rsid w:val="008E3303"/>
    <w:rsid w:val="008E6019"/>
    <w:rsid w:val="008F26FF"/>
    <w:rsid w:val="008F2DF5"/>
    <w:rsid w:val="008F5906"/>
    <w:rsid w:val="009049BF"/>
    <w:rsid w:val="00906E4B"/>
    <w:rsid w:val="00907D3F"/>
    <w:rsid w:val="009143BB"/>
    <w:rsid w:val="00914593"/>
    <w:rsid w:val="00915606"/>
    <w:rsid w:val="00917C4F"/>
    <w:rsid w:val="00930831"/>
    <w:rsid w:val="009369AF"/>
    <w:rsid w:val="00937458"/>
    <w:rsid w:val="00942D1E"/>
    <w:rsid w:val="0094763E"/>
    <w:rsid w:val="0095007C"/>
    <w:rsid w:val="009502B2"/>
    <w:rsid w:val="00953E87"/>
    <w:rsid w:val="0095490C"/>
    <w:rsid w:val="00957DC1"/>
    <w:rsid w:val="00965C2D"/>
    <w:rsid w:val="00965D13"/>
    <w:rsid w:val="00965FAD"/>
    <w:rsid w:val="00970F07"/>
    <w:rsid w:val="00974094"/>
    <w:rsid w:val="00974E13"/>
    <w:rsid w:val="00986540"/>
    <w:rsid w:val="00990B54"/>
    <w:rsid w:val="00990FE2"/>
    <w:rsid w:val="009922AF"/>
    <w:rsid w:val="00993916"/>
    <w:rsid w:val="00995BA9"/>
    <w:rsid w:val="00996A3E"/>
    <w:rsid w:val="009A005D"/>
    <w:rsid w:val="009A3939"/>
    <w:rsid w:val="009B0DFE"/>
    <w:rsid w:val="009B42A8"/>
    <w:rsid w:val="009C2A48"/>
    <w:rsid w:val="009C2AD0"/>
    <w:rsid w:val="009C3861"/>
    <w:rsid w:val="009D11C0"/>
    <w:rsid w:val="009D22DF"/>
    <w:rsid w:val="009D7427"/>
    <w:rsid w:val="009E3B03"/>
    <w:rsid w:val="009F1A0D"/>
    <w:rsid w:val="009F262D"/>
    <w:rsid w:val="009F2E57"/>
    <w:rsid w:val="009F6F97"/>
    <w:rsid w:val="00A07100"/>
    <w:rsid w:val="00A151B2"/>
    <w:rsid w:val="00A16E61"/>
    <w:rsid w:val="00A240EB"/>
    <w:rsid w:val="00A26CE3"/>
    <w:rsid w:val="00A27ECC"/>
    <w:rsid w:val="00A27FD5"/>
    <w:rsid w:val="00A3081A"/>
    <w:rsid w:val="00A34FD6"/>
    <w:rsid w:val="00A408DB"/>
    <w:rsid w:val="00A41C42"/>
    <w:rsid w:val="00A43E74"/>
    <w:rsid w:val="00A44909"/>
    <w:rsid w:val="00A46B18"/>
    <w:rsid w:val="00A53126"/>
    <w:rsid w:val="00A541B1"/>
    <w:rsid w:val="00A54583"/>
    <w:rsid w:val="00A56628"/>
    <w:rsid w:val="00A57361"/>
    <w:rsid w:val="00A627F4"/>
    <w:rsid w:val="00A64537"/>
    <w:rsid w:val="00A64BC0"/>
    <w:rsid w:val="00A64C56"/>
    <w:rsid w:val="00A678C3"/>
    <w:rsid w:val="00A67D44"/>
    <w:rsid w:val="00A70E14"/>
    <w:rsid w:val="00A7198B"/>
    <w:rsid w:val="00A719D5"/>
    <w:rsid w:val="00A733AB"/>
    <w:rsid w:val="00A75A1B"/>
    <w:rsid w:val="00A854AA"/>
    <w:rsid w:val="00A91D95"/>
    <w:rsid w:val="00AA32CF"/>
    <w:rsid w:val="00AA37AE"/>
    <w:rsid w:val="00AA603F"/>
    <w:rsid w:val="00AA67AE"/>
    <w:rsid w:val="00AA6A4A"/>
    <w:rsid w:val="00AB3D0F"/>
    <w:rsid w:val="00AB42FE"/>
    <w:rsid w:val="00AB6FEC"/>
    <w:rsid w:val="00AC1217"/>
    <w:rsid w:val="00AC5CD8"/>
    <w:rsid w:val="00AC5EAF"/>
    <w:rsid w:val="00AC6238"/>
    <w:rsid w:val="00AE06CB"/>
    <w:rsid w:val="00AE1DD3"/>
    <w:rsid w:val="00AE4764"/>
    <w:rsid w:val="00AE6911"/>
    <w:rsid w:val="00AF0990"/>
    <w:rsid w:val="00AF26E6"/>
    <w:rsid w:val="00AF2FB9"/>
    <w:rsid w:val="00AF4536"/>
    <w:rsid w:val="00AF46FA"/>
    <w:rsid w:val="00B011CC"/>
    <w:rsid w:val="00B06788"/>
    <w:rsid w:val="00B11D51"/>
    <w:rsid w:val="00B15332"/>
    <w:rsid w:val="00B21BBE"/>
    <w:rsid w:val="00B23772"/>
    <w:rsid w:val="00B2438B"/>
    <w:rsid w:val="00B2568C"/>
    <w:rsid w:val="00B25BD1"/>
    <w:rsid w:val="00B2621D"/>
    <w:rsid w:val="00B26AD3"/>
    <w:rsid w:val="00B32EAE"/>
    <w:rsid w:val="00B3445E"/>
    <w:rsid w:val="00B34BE4"/>
    <w:rsid w:val="00B36876"/>
    <w:rsid w:val="00B3691D"/>
    <w:rsid w:val="00B403E5"/>
    <w:rsid w:val="00B413D8"/>
    <w:rsid w:val="00B4252B"/>
    <w:rsid w:val="00B45C26"/>
    <w:rsid w:val="00B479D2"/>
    <w:rsid w:val="00B510CA"/>
    <w:rsid w:val="00B51622"/>
    <w:rsid w:val="00B60170"/>
    <w:rsid w:val="00B60B46"/>
    <w:rsid w:val="00B73F8B"/>
    <w:rsid w:val="00B768E8"/>
    <w:rsid w:val="00B8042D"/>
    <w:rsid w:val="00B82236"/>
    <w:rsid w:val="00B8261B"/>
    <w:rsid w:val="00B85648"/>
    <w:rsid w:val="00B8658A"/>
    <w:rsid w:val="00B8672F"/>
    <w:rsid w:val="00B927B5"/>
    <w:rsid w:val="00B93E9D"/>
    <w:rsid w:val="00BA0940"/>
    <w:rsid w:val="00BA77BD"/>
    <w:rsid w:val="00BB1C14"/>
    <w:rsid w:val="00BC00C7"/>
    <w:rsid w:val="00BC0FD6"/>
    <w:rsid w:val="00BC2247"/>
    <w:rsid w:val="00BC373F"/>
    <w:rsid w:val="00BC6D24"/>
    <w:rsid w:val="00BC74E7"/>
    <w:rsid w:val="00BD3933"/>
    <w:rsid w:val="00BD3CA2"/>
    <w:rsid w:val="00BE18EC"/>
    <w:rsid w:val="00BE48EF"/>
    <w:rsid w:val="00BE4FA5"/>
    <w:rsid w:val="00BE5618"/>
    <w:rsid w:val="00BE6751"/>
    <w:rsid w:val="00BF43FF"/>
    <w:rsid w:val="00BF6508"/>
    <w:rsid w:val="00C01441"/>
    <w:rsid w:val="00C0729A"/>
    <w:rsid w:val="00C10727"/>
    <w:rsid w:val="00C125AC"/>
    <w:rsid w:val="00C12D55"/>
    <w:rsid w:val="00C12F40"/>
    <w:rsid w:val="00C1421C"/>
    <w:rsid w:val="00C1601A"/>
    <w:rsid w:val="00C2407B"/>
    <w:rsid w:val="00C32F3B"/>
    <w:rsid w:val="00C343E2"/>
    <w:rsid w:val="00C35DAB"/>
    <w:rsid w:val="00C35F5E"/>
    <w:rsid w:val="00C402A3"/>
    <w:rsid w:val="00C40511"/>
    <w:rsid w:val="00C44988"/>
    <w:rsid w:val="00C44F7C"/>
    <w:rsid w:val="00C45389"/>
    <w:rsid w:val="00C45B46"/>
    <w:rsid w:val="00C50279"/>
    <w:rsid w:val="00C55624"/>
    <w:rsid w:val="00C578EA"/>
    <w:rsid w:val="00C6513C"/>
    <w:rsid w:val="00C66138"/>
    <w:rsid w:val="00C66797"/>
    <w:rsid w:val="00C70B87"/>
    <w:rsid w:val="00C70DAB"/>
    <w:rsid w:val="00C71438"/>
    <w:rsid w:val="00C71A12"/>
    <w:rsid w:val="00C75733"/>
    <w:rsid w:val="00C7637D"/>
    <w:rsid w:val="00C7711A"/>
    <w:rsid w:val="00C82D36"/>
    <w:rsid w:val="00C84089"/>
    <w:rsid w:val="00C85F9E"/>
    <w:rsid w:val="00C87DCD"/>
    <w:rsid w:val="00C96AD7"/>
    <w:rsid w:val="00CA54F9"/>
    <w:rsid w:val="00CA5727"/>
    <w:rsid w:val="00CB136D"/>
    <w:rsid w:val="00CB1A44"/>
    <w:rsid w:val="00CB31F7"/>
    <w:rsid w:val="00CC0186"/>
    <w:rsid w:val="00CC04EC"/>
    <w:rsid w:val="00CC5EC6"/>
    <w:rsid w:val="00CC678A"/>
    <w:rsid w:val="00CD0960"/>
    <w:rsid w:val="00CD0BBC"/>
    <w:rsid w:val="00CD3951"/>
    <w:rsid w:val="00CD5628"/>
    <w:rsid w:val="00CE0FED"/>
    <w:rsid w:val="00CE19FF"/>
    <w:rsid w:val="00CE34B7"/>
    <w:rsid w:val="00CE4367"/>
    <w:rsid w:val="00CE4D4B"/>
    <w:rsid w:val="00CF1567"/>
    <w:rsid w:val="00CF54B5"/>
    <w:rsid w:val="00CF5EBA"/>
    <w:rsid w:val="00D01BA0"/>
    <w:rsid w:val="00D124E5"/>
    <w:rsid w:val="00D1251F"/>
    <w:rsid w:val="00D16377"/>
    <w:rsid w:val="00D21273"/>
    <w:rsid w:val="00D221EF"/>
    <w:rsid w:val="00D30A5D"/>
    <w:rsid w:val="00D337CC"/>
    <w:rsid w:val="00D33DC8"/>
    <w:rsid w:val="00D36964"/>
    <w:rsid w:val="00D41DC7"/>
    <w:rsid w:val="00D45523"/>
    <w:rsid w:val="00D4625C"/>
    <w:rsid w:val="00D50376"/>
    <w:rsid w:val="00D5381C"/>
    <w:rsid w:val="00D66D00"/>
    <w:rsid w:val="00D712D8"/>
    <w:rsid w:val="00D715D7"/>
    <w:rsid w:val="00D77DEE"/>
    <w:rsid w:val="00D9244E"/>
    <w:rsid w:val="00D97FC8"/>
    <w:rsid w:val="00DA3D47"/>
    <w:rsid w:val="00DA49C3"/>
    <w:rsid w:val="00DB2103"/>
    <w:rsid w:val="00DB4E99"/>
    <w:rsid w:val="00DB77B1"/>
    <w:rsid w:val="00DC05B6"/>
    <w:rsid w:val="00DC4054"/>
    <w:rsid w:val="00DC6001"/>
    <w:rsid w:val="00DC6DA8"/>
    <w:rsid w:val="00DD03B5"/>
    <w:rsid w:val="00DE6205"/>
    <w:rsid w:val="00DE776D"/>
    <w:rsid w:val="00DF08CB"/>
    <w:rsid w:val="00DF3EDC"/>
    <w:rsid w:val="00DF4F1A"/>
    <w:rsid w:val="00E01E8A"/>
    <w:rsid w:val="00E04860"/>
    <w:rsid w:val="00E13BB7"/>
    <w:rsid w:val="00E229C7"/>
    <w:rsid w:val="00E247D1"/>
    <w:rsid w:val="00E34A85"/>
    <w:rsid w:val="00E3568F"/>
    <w:rsid w:val="00E35DF7"/>
    <w:rsid w:val="00E36091"/>
    <w:rsid w:val="00E44478"/>
    <w:rsid w:val="00E5798E"/>
    <w:rsid w:val="00E57AE4"/>
    <w:rsid w:val="00E60DBA"/>
    <w:rsid w:val="00E6300A"/>
    <w:rsid w:val="00E63700"/>
    <w:rsid w:val="00E645FE"/>
    <w:rsid w:val="00E65309"/>
    <w:rsid w:val="00E653E2"/>
    <w:rsid w:val="00E66C6B"/>
    <w:rsid w:val="00E704D8"/>
    <w:rsid w:val="00E720B4"/>
    <w:rsid w:val="00E72943"/>
    <w:rsid w:val="00E75A88"/>
    <w:rsid w:val="00E80163"/>
    <w:rsid w:val="00E8164F"/>
    <w:rsid w:val="00E83DDB"/>
    <w:rsid w:val="00E916E6"/>
    <w:rsid w:val="00EA0D0A"/>
    <w:rsid w:val="00EA3296"/>
    <w:rsid w:val="00EA6AF5"/>
    <w:rsid w:val="00EB1797"/>
    <w:rsid w:val="00EB707C"/>
    <w:rsid w:val="00EB7A89"/>
    <w:rsid w:val="00EC2B9F"/>
    <w:rsid w:val="00EC5A28"/>
    <w:rsid w:val="00EC777A"/>
    <w:rsid w:val="00EC7D5B"/>
    <w:rsid w:val="00ED0CB6"/>
    <w:rsid w:val="00ED3582"/>
    <w:rsid w:val="00ED37E1"/>
    <w:rsid w:val="00ED4FD9"/>
    <w:rsid w:val="00ED6C4F"/>
    <w:rsid w:val="00EE0344"/>
    <w:rsid w:val="00EE0A5D"/>
    <w:rsid w:val="00EE36F0"/>
    <w:rsid w:val="00EE406E"/>
    <w:rsid w:val="00EE474E"/>
    <w:rsid w:val="00EE77FF"/>
    <w:rsid w:val="00EF04CF"/>
    <w:rsid w:val="00EF1B7F"/>
    <w:rsid w:val="00EF2785"/>
    <w:rsid w:val="00EF387A"/>
    <w:rsid w:val="00EF3A4A"/>
    <w:rsid w:val="00EF56D0"/>
    <w:rsid w:val="00EF6944"/>
    <w:rsid w:val="00EF7AED"/>
    <w:rsid w:val="00F0181C"/>
    <w:rsid w:val="00F040CC"/>
    <w:rsid w:val="00F057D6"/>
    <w:rsid w:val="00F06F61"/>
    <w:rsid w:val="00F15600"/>
    <w:rsid w:val="00F2206A"/>
    <w:rsid w:val="00F22B09"/>
    <w:rsid w:val="00F2444C"/>
    <w:rsid w:val="00F25B2A"/>
    <w:rsid w:val="00F30595"/>
    <w:rsid w:val="00F3190E"/>
    <w:rsid w:val="00F35D6F"/>
    <w:rsid w:val="00F44AB0"/>
    <w:rsid w:val="00F46143"/>
    <w:rsid w:val="00F47AE4"/>
    <w:rsid w:val="00F51E64"/>
    <w:rsid w:val="00F52D86"/>
    <w:rsid w:val="00F5686E"/>
    <w:rsid w:val="00F57D7F"/>
    <w:rsid w:val="00F61784"/>
    <w:rsid w:val="00F6208F"/>
    <w:rsid w:val="00F62788"/>
    <w:rsid w:val="00F63F80"/>
    <w:rsid w:val="00F6400B"/>
    <w:rsid w:val="00F64EF2"/>
    <w:rsid w:val="00F67645"/>
    <w:rsid w:val="00F70974"/>
    <w:rsid w:val="00F7252A"/>
    <w:rsid w:val="00F73C60"/>
    <w:rsid w:val="00F75FED"/>
    <w:rsid w:val="00F827F7"/>
    <w:rsid w:val="00F870FF"/>
    <w:rsid w:val="00F93953"/>
    <w:rsid w:val="00F93E0F"/>
    <w:rsid w:val="00F942A0"/>
    <w:rsid w:val="00FA0036"/>
    <w:rsid w:val="00FA1178"/>
    <w:rsid w:val="00FA25CA"/>
    <w:rsid w:val="00FA3C4A"/>
    <w:rsid w:val="00FA46F1"/>
    <w:rsid w:val="00FB1538"/>
    <w:rsid w:val="00FB4F90"/>
    <w:rsid w:val="00FC30A4"/>
    <w:rsid w:val="00FD0029"/>
    <w:rsid w:val="00FE2282"/>
    <w:rsid w:val="00FE2EDF"/>
    <w:rsid w:val="00FE3878"/>
    <w:rsid w:val="00FE6BE8"/>
    <w:rsid w:val="00FF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7A2866"/>
  <w15:docId w15:val="{3C8AA60D-08BE-46F9-8A96-622CCA172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8152D4"/>
    <w:pPr>
      <w:spacing w:before="240"/>
    </w:pPr>
    <w:rPr>
      <w:sz w:val="24"/>
      <w:lang w:val="nl-NL" w:eastAsia="en-US"/>
    </w:rPr>
  </w:style>
  <w:style w:type="paragraph" w:styleId="Kop1">
    <w:name w:val="heading 1"/>
    <w:basedOn w:val="Standaard"/>
    <w:next w:val="Standaard"/>
    <w:qFormat/>
    <w:rsid w:val="00633DB7"/>
    <w:pPr>
      <w:keepNext/>
      <w:outlineLvl w:val="0"/>
    </w:pPr>
    <w:rPr>
      <w:b/>
      <w:sz w:val="28"/>
    </w:rPr>
  </w:style>
  <w:style w:type="paragraph" w:styleId="Kop2">
    <w:name w:val="heading 2"/>
    <w:basedOn w:val="Kop1"/>
    <w:next w:val="Standaard"/>
    <w:qFormat/>
    <w:rsid w:val="00633DB7"/>
    <w:pPr>
      <w:outlineLvl w:val="1"/>
    </w:pPr>
    <w:rPr>
      <w:sz w:val="26"/>
    </w:rPr>
  </w:style>
  <w:style w:type="paragraph" w:styleId="Kop3">
    <w:name w:val="heading 3"/>
    <w:basedOn w:val="Kop1"/>
    <w:next w:val="Standaard"/>
    <w:qFormat/>
    <w:rsid w:val="00633DB7"/>
    <w:pPr>
      <w:outlineLvl w:val="2"/>
    </w:pPr>
    <w:rPr>
      <w:sz w:val="24"/>
    </w:rPr>
  </w:style>
  <w:style w:type="paragraph" w:styleId="Kop4">
    <w:name w:val="heading 4"/>
    <w:basedOn w:val="Kop1"/>
    <w:next w:val="Standaard"/>
    <w:qFormat/>
    <w:rsid w:val="00633DB7"/>
    <w:pPr>
      <w:outlineLvl w:val="3"/>
    </w:pPr>
    <w:rPr>
      <w:sz w:val="24"/>
    </w:rPr>
  </w:style>
  <w:style w:type="paragraph" w:styleId="Kop5">
    <w:name w:val="heading 5"/>
    <w:basedOn w:val="Kop4"/>
    <w:next w:val="Standaard"/>
    <w:qFormat/>
    <w:rsid w:val="00633DB7"/>
    <w:pPr>
      <w:outlineLvl w:val="4"/>
    </w:pPr>
  </w:style>
  <w:style w:type="paragraph" w:styleId="Kop6">
    <w:name w:val="heading 6"/>
    <w:basedOn w:val="Kop4"/>
    <w:next w:val="Standaard"/>
    <w:qFormat/>
    <w:rsid w:val="00633DB7"/>
    <w:pPr>
      <w:outlineLvl w:val="5"/>
    </w:pPr>
  </w:style>
  <w:style w:type="paragraph" w:styleId="Kop7">
    <w:name w:val="heading 7"/>
    <w:basedOn w:val="Kop4"/>
    <w:next w:val="Standaard"/>
    <w:qFormat/>
    <w:rsid w:val="00633DB7"/>
    <w:pPr>
      <w:outlineLvl w:val="6"/>
    </w:pPr>
  </w:style>
  <w:style w:type="paragraph" w:styleId="Kop8">
    <w:name w:val="heading 8"/>
    <w:basedOn w:val="Kop4"/>
    <w:next w:val="Standaard"/>
    <w:qFormat/>
    <w:rsid w:val="00633DB7"/>
    <w:pPr>
      <w:outlineLvl w:val="7"/>
    </w:pPr>
  </w:style>
  <w:style w:type="paragraph" w:styleId="Kop9">
    <w:name w:val="heading 9"/>
    <w:basedOn w:val="Kop4"/>
    <w:next w:val="Standaard"/>
    <w:qFormat/>
    <w:rsid w:val="00633DB7"/>
    <w:pPr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Standaardinspringing">
    <w:name w:val="Normal Indent"/>
    <w:basedOn w:val="Standaard"/>
    <w:rsid w:val="00633DB7"/>
    <w:pPr>
      <w:ind w:left="851"/>
    </w:pPr>
  </w:style>
  <w:style w:type="paragraph" w:customStyle="1" w:styleId="Attention">
    <w:name w:val="Attention"/>
    <w:basedOn w:val="Standaard"/>
    <w:next w:val="Standaard"/>
    <w:rsid w:val="00633DB7"/>
  </w:style>
  <w:style w:type="paragraph" w:customStyle="1" w:styleId="Bold12">
    <w:name w:val="Bold12"/>
    <w:basedOn w:val="Standaard"/>
    <w:next w:val="Standaard"/>
    <w:rsid w:val="00633DB7"/>
    <w:rPr>
      <w:b/>
    </w:rPr>
  </w:style>
  <w:style w:type="paragraph" w:customStyle="1" w:styleId="Bold12Table">
    <w:name w:val="Bold12Table"/>
    <w:basedOn w:val="StandardText"/>
    <w:next w:val="Standaard"/>
    <w:rsid w:val="00633DB7"/>
    <w:rPr>
      <w:b/>
    </w:rPr>
  </w:style>
  <w:style w:type="paragraph" w:customStyle="1" w:styleId="StandardText">
    <w:name w:val="StandardText"/>
    <w:basedOn w:val="Standaard"/>
    <w:rsid w:val="00633DB7"/>
    <w:pPr>
      <w:spacing w:before="0"/>
    </w:pPr>
  </w:style>
  <w:style w:type="paragraph" w:customStyle="1" w:styleId="Bold14">
    <w:name w:val="Bold14"/>
    <w:basedOn w:val="Standaard"/>
    <w:next w:val="Standaard"/>
    <w:rsid w:val="00633DB7"/>
    <w:rPr>
      <w:b/>
      <w:sz w:val="28"/>
    </w:rPr>
  </w:style>
  <w:style w:type="paragraph" w:customStyle="1" w:styleId="Bold14Table">
    <w:name w:val="Bold14Table"/>
    <w:basedOn w:val="StandardText"/>
    <w:next w:val="Standaard"/>
    <w:rsid w:val="00633DB7"/>
    <w:rPr>
      <w:b/>
      <w:sz w:val="28"/>
    </w:rPr>
  </w:style>
  <w:style w:type="paragraph" w:customStyle="1" w:styleId="zPrintAdres">
    <w:name w:val="z_PrintAdres"/>
    <w:basedOn w:val="zPrintText"/>
    <w:semiHidden/>
    <w:rsid w:val="00633DB7"/>
    <w:pPr>
      <w:framePr w:hSpace="181" w:vSpace="181" w:wrap="around" w:vAnchor="page" w:hAnchor="page" w:x="1419" w:y="455"/>
      <w:tabs>
        <w:tab w:val="left" w:pos="4820"/>
      </w:tabs>
    </w:pPr>
  </w:style>
  <w:style w:type="paragraph" w:customStyle="1" w:styleId="zPrintText">
    <w:name w:val="z_PrintText"/>
    <w:basedOn w:val="StandardText"/>
    <w:semiHidden/>
    <w:rsid w:val="00633DB7"/>
    <w:pPr>
      <w:spacing w:line="160" w:lineRule="atLeast"/>
    </w:pPr>
    <w:rPr>
      <w:rFonts w:ascii="Myriad Roman" w:hAnsi="Myriad Roman"/>
      <w:noProof/>
      <w:sz w:val="15"/>
    </w:rPr>
  </w:style>
  <w:style w:type="paragraph" w:customStyle="1" w:styleId="Findings">
    <w:name w:val="Findings"/>
    <w:basedOn w:val="Standaard"/>
    <w:next w:val="Standaard"/>
    <w:semiHidden/>
    <w:rsid w:val="00633DB7"/>
    <w:pPr>
      <w:keepNext/>
    </w:pPr>
    <w:rPr>
      <w:i/>
    </w:rPr>
  </w:style>
  <w:style w:type="paragraph" w:customStyle="1" w:styleId="FindingsIndent">
    <w:name w:val="Findings Indent"/>
    <w:basedOn w:val="Findings"/>
    <w:next w:val="Standaard"/>
    <w:semiHidden/>
    <w:rsid w:val="00633DB7"/>
    <w:pPr>
      <w:ind w:left="851"/>
    </w:pPr>
  </w:style>
  <w:style w:type="paragraph" w:customStyle="1" w:styleId="FindingsIndent1">
    <w:name w:val="Findings Indent 1"/>
    <w:basedOn w:val="FindingsIndent"/>
    <w:next w:val="Standaard"/>
    <w:semiHidden/>
    <w:rsid w:val="00633DB7"/>
    <w:pPr>
      <w:ind w:left="1134"/>
    </w:pPr>
  </w:style>
  <w:style w:type="paragraph" w:styleId="Voettekst">
    <w:name w:val="footer"/>
    <w:basedOn w:val="Standaard"/>
    <w:link w:val="VoettekstChar"/>
    <w:rsid w:val="00633DB7"/>
    <w:pPr>
      <w:spacing w:before="0"/>
      <w:jc w:val="right"/>
    </w:pPr>
    <w:rPr>
      <w:noProof/>
    </w:rPr>
  </w:style>
  <w:style w:type="character" w:styleId="Voetnootmarkering">
    <w:name w:val="footnote reference"/>
    <w:uiPriority w:val="99"/>
    <w:semiHidden/>
    <w:rsid w:val="00633DB7"/>
    <w:rPr>
      <w:position w:val="6"/>
      <w:sz w:val="16"/>
    </w:rPr>
  </w:style>
  <w:style w:type="paragraph" w:styleId="Voetnoottekst">
    <w:name w:val="footnote text"/>
    <w:basedOn w:val="Standaard"/>
    <w:link w:val="VoetnoottekstChar"/>
    <w:uiPriority w:val="99"/>
    <w:rsid w:val="00633DB7"/>
  </w:style>
  <w:style w:type="paragraph" w:styleId="Koptekst">
    <w:name w:val="header"/>
    <w:basedOn w:val="Standaard"/>
    <w:link w:val="KoptekstChar"/>
    <w:rsid w:val="00633DB7"/>
    <w:pPr>
      <w:spacing w:before="0"/>
    </w:pPr>
    <w:rPr>
      <w:noProof/>
    </w:rPr>
  </w:style>
  <w:style w:type="paragraph" w:customStyle="1" w:styleId="StandardTextIndent">
    <w:name w:val="StandardTextIndent"/>
    <w:basedOn w:val="StandardText"/>
    <w:rsid w:val="00633DB7"/>
    <w:pPr>
      <w:ind w:left="851"/>
    </w:pPr>
  </w:style>
  <w:style w:type="paragraph" w:customStyle="1" w:styleId="NormalIndent1">
    <w:name w:val="Normal Indent 1"/>
    <w:basedOn w:val="Standaardinspringing"/>
    <w:semiHidden/>
    <w:rsid w:val="00633DB7"/>
    <w:pPr>
      <w:ind w:left="1134"/>
    </w:pPr>
  </w:style>
  <w:style w:type="paragraph" w:customStyle="1" w:styleId="zUnaudited">
    <w:name w:val="z_Unaudited"/>
    <w:basedOn w:val="Standaard"/>
    <w:semiHidden/>
    <w:rsid w:val="00633DB7"/>
    <w:pPr>
      <w:framePr w:w="4536" w:h="992" w:hRule="exact" w:wrap="notBeside" w:vAnchor="page" w:hAnchor="page" w:x="1645" w:yAlign="bottom"/>
    </w:pPr>
    <w:rPr>
      <w:rFonts w:ascii="Arial" w:hAnsi="Arial"/>
      <w:b/>
      <w:noProof/>
      <w:sz w:val="20"/>
    </w:rPr>
  </w:style>
  <w:style w:type="paragraph" w:customStyle="1" w:styleId="Refs">
    <w:name w:val="Refs"/>
    <w:next w:val="Standaard"/>
    <w:semiHidden/>
    <w:rsid w:val="00633DB7"/>
    <w:pPr>
      <w:widowControl w:val="0"/>
    </w:pPr>
    <w:rPr>
      <w:rFonts w:ascii="Courier New" w:hAnsi="Courier New"/>
      <w:noProof/>
      <w:vanish/>
      <w:sz w:val="8"/>
      <w:lang w:val="en-US" w:eastAsia="en-US"/>
    </w:rPr>
  </w:style>
  <w:style w:type="paragraph" w:customStyle="1" w:styleId="Number">
    <w:name w:val="Number"/>
    <w:basedOn w:val="Standaard"/>
    <w:rsid w:val="00633DB7"/>
    <w:pPr>
      <w:ind w:left="283" w:hanging="283"/>
    </w:pPr>
  </w:style>
  <w:style w:type="paragraph" w:customStyle="1" w:styleId="NumberIndent">
    <w:name w:val="Number Indent"/>
    <w:basedOn w:val="Standaardinspringing"/>
    <w:rsid w:val="00633DB7"/>
    <w:pPr>
      <w:ind w:left="1135" w:hanging="283"/>
    </w:pPr>
  </w:style>
  <w:style w:type="character" w:styleId="Paginanummer">
    <w:name w:val="page number"/>
    <w:basedOn w:val="Standaardalinea-lettertype"/>
    <w:rsid w:val="00633DB7"/>
  </w:style>
  <w:style w:type="paragraph" w:customStyle="1" w:styleId="Rightflush">
    <w:name w:val="Rightflush"/>
    <w:basedOn w:val="Standaard"/>
    <w:semiHidden/>
    <w:rsid w:val="00633DB7"/>
    <w:pPr>
      <w:tabs>
        <w:tab w:val="right" w:pos="9072"/>
      </w:tabs>
      <w:spacing w:before="0"/>
    </w:pPr>
  </w:style>
  <w:style w:type="paragraph" w:styleId="Inhopg1">
    <w:name w:val="toc 1"/>
    <w:basedOn w:val="Standaard"/>
    <w:next w:val="Standaard"/>
    <w:semiHidden/>
    <w:rsid w:val="00633DB7"/>
    <w:pPr>
      <w:tabs>
        <w:tab w:val="left" w:pos="397"/>
        <w:tab w:val="right" w:pos="9129"/>
      </w:tabs>
      <w:spacing w:after="40"/>
      <w:ind w:left="397" w:hanging="397"/>
    </w:pPr>
    <w:rPr>
      <w:b/>
      <w:noProof/>
      <w:sz w:val="26"/>
    </w:rPr>
  </w:style>
  <w:style w:type="paragraph" w:styleId="Inhopg2">
    <w:name w:val="toc 2"/>
    <w:basedOn w:val="Standaard"/>
    <w:next w:val="Standaard"/>
    <w:semiHidden/>
    <w:rsid w:val="00633DB7"/>
    <w:pPr>
      <w:tabs>
        <w:tab w:val="left" w:pos="851"/>
        <w:tab w:val="right" w:pos="9129"/>
      </w:tabs>
      <w:spacing w:before="20" w:after="20"/>
      <w:ind w:left="794" w:hanging="397"/>
    </w:pPr>
    <w:rPr>
      <w:noProof/>
    </w:rPr>
  </w:style>
  <w:style w:type="paragraph" w:styleId="Inhopg3">
    <w:name w:val="toc 3"/>
    <w:basedOn w:val="Standaard"/>
    <w:next w:val="Standaard"/>
    <w:semiHidden/>
    <w:rsid w:val="00633DB7"/>
    <w:pPr>
      <w:tabs>
        <w:tab w:val="left" w:pos="1418"/>
        <w:tab w:val="right" w:pos="9129"/>
      </w:tabs>
      <w:spacing w:before="0"/>
      <w:ind w:left="1191" w:hanging="397"/>
    </w:pPr>
    <w:rPr>
      <w:noProof/>
    </w:rPr>
  </w:style>
  <w:style w:type="paragraph" w:styleId="Inhopg4">
    <w:name w:val="toc 4"/>
    <w:basedOn w:val="Standaard"/>
    <w:next w:val="Standaard"/>
    <w:semiHidden/>
    <w:rsid w:val="00633DB7"/>
    <w:pPr>
      <w:tabs>
        <w:tab w:val="right" w:pos="9129"/>
      </w:tabs>
      <w:spacing w:before="0"/>
      <w:ind w:left="1588" w:hanging="397"/>
    </w:pPr>
    <w:rPr>
      <w:noProof/>
    </w:rPr>
  </w:style>
  <w:style w:type="paragraph" w:styleId="Inhopg5">
    <w:name w:val="toc 5"/>
    <w:basedOn w:val="Standaard"/>
    <w:next w:val="Standaard"/>
    <w:semiHidden/>
    <w:rsid w:val="00633DB7"/>
    <w:pPr>
      <w:tabs>
        <w:tab w:val="left" w:pos="2552"/>
        <w:tab w:val="right" w:pos="9129"/>
      </w:tabs>
      <w:spacing w:before="0"/>
      <w:ind w:left="1985" w:hanging="397"/>
    </w:pPr>
    <w:rPr>
      <w:noProof/>
    </w:rPr>
  </w:style>
  <w:style w:type="paragraph" w:styleId="Inhopg6">
    <w:name w:val="toc 6"/>
    <w:basedOn w:val="Inhopg5"/>
    <w:next w:val="Standaard"/>
    <w:semiHidden/>
    <w:rsid w:val="00633DB7"/>
    <w:pPr>
      <w:tabs>
        <w:tab w:val="clear" w:pos="2552"/>
        <w:tab w:val="left" w:pos="2835"/>
      </w:tabs>
    </w:pPr>
  </w:style>
  <w:style w:type="paragraph" w:styleId="Inhopg7">
    <w:name w:val="toc 7"/>
    <w:basedOn w:val="Inhopg5"/>
    <w:next w:val="Standaard"/>
    <w:semiHidden/>
    <w:rsid w:val="00633DB7"/>
    <w:pPr>
      <w:tabs>
        <w:tab w:val="clear" w:pos="2552"/>
        <w:tab w:val="left" w:pos="2977"/>
      </w:tabs>
    </w:pPr>
  </w:style>
  <w:style w:type="paragraph" w:styleId="Inhopg8">
    <w:name w:val="toc 8"/>
    <w:basedOn w:val="Inhopg5"/>
    <w:next w:val="Standaard"/>
    <w:semiHidden/>
    <w:rsid w:val="00633DB7"/>
    <w:pPr>
      <w:tabs>
        <w:tab w:val="clear" w:pos="2552"/>
        <w:tab w:val="left" w:pos="3119"/>
      </w:tabs>
    </w:pPr>
  </w:style>
  <w:style w:type="paragraph" w:styleId="Inhopg9">
    <w:name w:val="toc 9"/>
    <w:basedOn w:val="Inhopg5"/>
    <w:next w:val="Standaard"/>
    <w:semiHidden/>
    <w:rsid w:val="00633DB7"/>
    <w:pPr>
      <w:tabs>
        <w:tab w:val="clear" w:pos="2552"/>
        <w:tab w:val="left" w:pos="3261"/>
      </w:tabs>
    </w:pPr>
  </w:style>
  <w:style w:type="paragraph" w:customStyle="1" w:styleId="Bold13">
    <w:name w:val="Bold13"/>
    <w:basedOn w:val="Standaard"/>
    <w:next w:val="Standaard"/>
    <w:rsid w:val="00633DB7"/>
    <w:rPr>
      <w:b/>
      <w:sz w:val="26"/>
    </w:rPr>
  </w:style>
  <w:style w:type="paragraph" w:customStyle="1" w:styleId="zPrintClauses">
    <w:name w:val="z_PrintClauses"/>
    <w:basedOn w:val="zPrintText"/>
    <w:semiHidden/>
    <w:rsid w:val="00633DB7"/>
    <w:pPr>
      <w:framePr w:hSpace="181" w:vSpace="181" w:wrap="around" w:vAnchor="page" w:hAnchor="page" w:x="3970" w:y="15367"/>
      <w:spacing w:line="150" w:lineRule="exact"/>
    </w:pPr>
    <w:rPr>
      <w:sz w:val="14"/>
      <w:szCs w:val="14"/>
    </w:rPr>
  </w:style>
  <w:style w:type="paragraph" w:customStyle="1" w:styleId="Bold13Table">
    <w:name w:val="Bold13Table"/>
    <w:basedOn w:val="StandardText"/>
    <w:next w:val="Standaard"/>
    <w:rsid w:val="00633DB7"/>
    <w:rPr>
      <w:b/>
      <w:sz w:val="26"/>
    </w:rPr>
  </w:style>
  <w:style w:type="character" w:customStyle="1" w:styleId="PlattetekstChar">
    <w:name w:val="Platte tekst Char"/>
    <w:link w:val="Plattetekst"/>
    <w:rsid w:val="003F36AE"/>
    <w:rPr>
      <w:sz w:val="24"/>
    </w:rPr>
  </w:style>
  <w:style w:type="paragraph" w:customStyle="1" w:styleId="zPrintHeader">
    <w:name w:val="z_PrintHeader"/>
    <w:basedOn w:val="Bold14Table"/>
    <w:semiHidden/>
    <w:rsid w:val="00633DB7"/>
    <w:rPr>
      <w:noProof/>
      <w:szCs w:val="28"/>
    </w:rPr>
  </w:style>
  <w:style w:type="paragraph" w:customStyle="1" w:styleId="zPrintAddress">
    <w:name w:val="z_PrintAddress"/>
    <w:basedOn w:val="zPrintText"/>
    <w:semiHidden/>
    <w:rsid w:val="00633DB7"/>
    <w:pPr>
      <w:framePr w:hSpace="181" w:vSpace="181" w:wrap="around" w:vAnchor="page" w:hAnchor="page" w:x="1419" w:y="455"/>
      <w:tabs>
        <w:tab w:val="left" w:pos="4820"/>
      </w:tabs>
    </w:pPr>
    <w:rPr>
      <w:lang w:val="en-US"/>
    </w:rPr>
  </w:style>
  <w:style w:type="character" w:customStyle="1" w:styleId="hit">
    <w:name w:val="hit"/>
    <w:basedOn w:val="Standaardalinea-lettertype"/>
    <w:rsid w:val="00633DB7"/>
  </w:style>
  <w:style w:type="paragraph" w:styleId="Plattetekst">
    <w:name w:val="Body Text"/>
    <w:basedOn w:val="Standaard"/>
    <w:link w:val="PlattetekstChar"/>
    <w:rsid w:val="00633DB7"/>
    <w:pPr>
      <w:jc w:val="both"/>
    </w:pPr>
  </w:style>
  <w:style w:type="paragraph" w:styleId="Ballontekst">
    <w:name w:val="Balloon Text"/>
    <w:basedOn w:val="Standaard"/>
    <w:semiHidden/>
    <w:rsid w:val="00633DB7"/>
    <w:rPr>
      <w:rFonts w:ascii="Tahoma" w:hAnsi="Tahoma" w:cs="Tahoma"/>
      <w:sz w:val="16"/>
      <w:szCs w:val="16"/>
    </w:rPr>
  </w:style>
  <w:style w:type="character" w:customStyle="1" w:styleId="KoptekstChar">
    <w:name w:val="Koptekst Char"/>
    <w:link w:val="Koptekst"/>
    <w:rsid w:val="003F36AE"/>
    <w:rPr>
      <w:noProof/>
      <w:sz w:val="24"/>
      <w:lang w:eastAsia="en-US"/>
    </w:rPr>
  </w:style>
  <w:style w:type="character" w:styleId="Nadruk">
    <w:name w:val="Emphasis"/>
    <w:qFormat/>
    <w:rsid w:val="00ED37E1"/>
    <w:rPr>
      <w:b/>
      <w:bCs/>
      <w:i w:val="0"/>
      <w:iCs w:val="0"/>
    </w:rPr>
  </w:style>
  <w:style w:type="paragraph" w:customStyle="1" w:styleId="body-tekst">
    <w:name w:val="body-tekst"/>
    <w:basedOn w:val="Standaard"/>
    <w:rsid w:val="00497963"/>
    <w:pPr>
      <w:spacing w:before="100" w:beforeAutospacing="1" w:after="100" w:afterAutospacing="1"/>
    </w:pPr>
    <w:rPr>
      <w:rFonts w:ascii="Verdana" w:eastAsia="MS Mincho" w:hAnsi="Verdana"/>
      <w:color w:val="000000"/>
      <w:sz w:val="20"/>
      <w:lang w:eastAsia="ja-JP"/>
    </w:rPr>
  </w:style>
  <w:style w:type="character" w:styleId="Hyperlink">
    <w:name w:val="Hyperlink"/>
    <w:rsid w:val="0074081C"/>
    <w:rPr>
      <w:color w:val="0000FF"/>
      <w:u w:val="single"/>
    </w:rPr>
  </w:style>
  <w:style w:type="paragraph" w:styleId="Normaalweb">
    <w:name w:val="Normal (Web)"/>
    <w:basedOn w:val="Standaard"/>
    <w:uiPriority w:val="99"/>
    <w:rsid w:val="0074081C"/>
    <w:pPr>
      <w:spacing w:before="100" w:beforeAutospacing="1" w:after="100" w:afterAutospacing="1"/>
    </w:pPr>
    <w:rPr>
      <w:szCs w:val="24"/>
      <w:lang w:eastAsia="nl-NL"/>
    </w:rPr>
  </w:style>
  <w:style w:type="character" w:customStyle="1" w:styleId="VoetnoottekstChar">
    <w:name w:val="Voetnoottekst Char"/>
    <w:link w:val="Voetnoottekst"/>
    <w:uiPriority w:val="99"/>
    <w:rsid w:val="0074081C"/>
    <w:rPr>
      <w:sz w:val="24"/>
      <w:lang w:eastAsia="en-US"/>
    </w:rPr>
  </w:style>
  <w:style w:type="paragraph" w:customStyle="1" w:styleId="Default">
    <w:name w:val="Default"/>
    <w:rsid w:val="003569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l-NL"/>
    </w:rPr>
  </w:style>
  <w:style w:type="character" w:styleId="Verwijzingopmerking">
    <w:name w:val="annotation reference"/>
    <w:basedOn w:val="Standaardalinea-lettertype"/>
    <w:rsid w:val="00865FAD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865FAD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rsid w:val="00865FAD"/>
    <w:rPr>
      <w:lang w:val="nl-NL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865FA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865FAD"/>
    <w:rPr>
      <w:b/>
      <w:bCs/>
      <w:lang w:val="nl-NL" w:eastAsia="en-US"/>
    </w:rPr>
  </w:style>
  <w:style w:type="paragraph" w:styleId="Documentstructuur">
    <w:name w:val="Document Map"/>
    <w:basedOn w:val="Standaard"/>
    <w:link w:val="DocumentstructuurChar"/>
    <w:rsid w:val="004426DC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rsid w:val="004426DC"/>
    <w:rPr>
      <w:rFonts w:ascii="Tahoma" w:hAnsi="Tahoma" w:cs="Tahoma"/>
      <w:sz w:val="16"/>
      <w:szCs w:val="16"/>
      <w:lang w:val="nl-NL" w:eastAsia="en-US"/>
    </w:rPr>
  </w:style>
  <w:style w:type="character" w:customStyle="1" w:styleId="VoettekstChar">
    <w:name w:val="Voettekst Char"/>
    <w:basedOn w:val="Standaardalinea-lettertype"/>
    <w:link w:val="Voettekst"/>
    <w:rsid w:val="007B19EA"/>
    <w:rPr>
      <w:noProof/>
      <w:sz w:val="24"/>
      <w:lang w:val="nl-NL" w:eastAsia="en-US"/>
    </w:rPr>
  </w:style>
  <w:style w:type="character" w:styleId="Zwaar">
    <w:name w:val="Strong"/>
    <w:qFormat/>
    <w:rsid w:val="002F657A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neDrive%20-%20vdW-Subsidiedesk\Documenten\Aangepaste%20Office-sjablonen\Brief%20WIA%20Specialist%20Spui%20Nw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_dlc_DocId xmlns="761d32b9-b194-424f-978e-e29224165c3f">XV2VRTJKTKFD-17300032-26960</_dlc_DocId>
    <_dlc_DocIdUrl xmlns="761d32b9-b194-424f-978e-e29224165c3f">
      <Url>https://vdws.sharepoint.com/sites/vdW-Data/_layouts/15/DocIdRedir.aspx?ID=XV2VRTJKTKFD-17300032-26960</Url>
      <Description>XV2VRTJKTKFD-17300032-26960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Description="Een nieuw document maken." ma:contentTypeID="0x010100388BF2F88D92994696BD9FBC31B0CF41" ma:contentTypeName="Document" ma:contentTypeScope="" ma:contentTypeVersion="10" ma:versionID="018979818876679f529c5c2d76ea9bd3">
  <xsd:schema xmlns:ns2="761d32b9-b194-424f-978e-e29224165c3f" xmlns:ns3="d5e0215d-5e21-4532-a6bb-b5d94cb943e5" xmlns:p="http://schemas.microsoft.com/office/2006/metadata/properties" xmlns:xs="http://www.w3.org/2001/XMLSchema" xmlns:xsd="http://www.w3.org/2001/XMLSchema" ma:fieldsID="9815ba8f6a0ac00dcd7192b37ad10b20" ma:root="true" ns2:_="" ns3:_="" targetNamespace="http://schemas.microsoft.com/office/2006/metadata/properties">
    <xsd:import namespace="761d32b9-b194-424f-978e-e29224165c3f"/>
    <xsd:import namespace="d5e0215d-5e21-4532-a6bb-b5d94cb943e5"/>
    <xsd:element name="properties">
      <xsd:complexType>
        <xsd:sequence>
          <xsd:element name="documentManagement">
            <xsd:complexType>
              <xsd:all>
                <xsd:element minOccurs="0" ref="ns2:_dlc_DocId"/>
                <xsd:element minOccurs="0" ref="ns2:_dlc_DocIdUrl"/>
                <xsd:element minOccurs="0" ref="ns2:_dlc_DocIdPersistId"/>
                <xsd:element minOccurs="0" ref="ns3:MediaServiceMetadata"/>
                <xsd:element minOccurs="0" ref="ns3:MediaServiceFastMetadata"/>
                <xsd:element minOccurs="0" ref="ns3:MediaServiceAutoTags"/>
                <xsd:element minOccurs="0" ref="ns3:MediaServiceGenerationTime"/>
                <xsd:element minOccurs="0" ref="ns3:MediaServiceEventHashCode"/>
                <xsd:element minOccurs="0" ref="ns3:MediaServiceDateTaken"/>
                <xsd:element minOccurs="0" ref="ns3:MediaServiceOCR"/>
                <xsd:element minOccurs="0" ref="ns3:MediaServiceLocation"/>
                <xsd:element minOccurs="0" ref="ns3:MediaServiceAutoKeyPoints"/>
                <xsd:element minOccurs="0" ref="ns3:MediaServiceKeyPoints"/>
              </xsd:all>
            </xsd:complexType>
          </xsd:element>
        </xsd:sequence>
      </xsd:complexType>
    </xsd:element>
  </xsd:schema>
  <xsd:schema xmlns:dms="http://schemas.microsoft.com/office/2006/documentManagement/types" xmlns:pc="http://schemas.microsoft.com/office/infopath/2007/PartnerControls" xmlns:xs="http://www.w3.org/2001/XMLSchema" xmlns:xsd="http://www.w3.org/2001/XMLSchema" elementFormDefault="qualified" targetNamespace="761d32b9-b194-424f-978e-e29224165c3f">
    <xsd:import namespace="http://schemas.microsoft.com/office/2006/documentManagement/types"/>
    <xsd:import namespace="http://schemas.microsoft.com/office/infopath/2007/PartnerControls"/>
    <xsd:element ma:description="De waarde van de document-id die aan dit item is toegewezen." ma:displayName="Waarde van de document-id" ma:index="8" ma:internalName="_dlc_DocId" ma:readOnly="true" name="_dlc_DocId" nillable="true">
      <xsd:simpleType>
        <xsd:restriction base="dms:Text"/>
      </xsd:simpleType>
    </xsd:element>
    <xsd:element ma:description="Permanente koppeling naar dit document." ma:displayName="Document-id" ma:hidden="true" ma:index="9" ma:internalName="_dlc_DocIdUrl" ma:readOnly="true" name="_dlc_DocIdUrl" nillable="true">
      <xsd:complexType>
        <xsd:complexContent>
          <xsd:extension base="dms:URL">
            <xsd:sequence>
              <xsd:element minOccurs="0" name="Url" nillable="true" type="dms:ValidUrl"/>
              <xsd:element name="Description" nillable="true" type="xsd:string"/>
            </xsd:sequence>
          </xsd:extension>
        </xsd:complexContent>
      </xsd:complexType>
    </xsd:element>
    <xsd:element ma:description="Keep ID on add." ma:displayName="Persist ID" ma:hidden="true" ma:index="10" ma:internalName="_dlc_DocIdPersistId" ma:readOnly="true" name="_dlc_DocIdPersistId" nillable="true">
      <xsd:simpleType>
        <xsd:restriction base="dms:Boolean"/>
      </xsd:simpleType>
    </xsd:element>
  </xsd:schema>
  <xsd:schema xmlns:dms="http://schemas.microsoft.com/office/2006/documentManagement/types" xmlns:pc="http://schemas.microsoft.com/office/infopath/2007/PartnerControls" xmlns:xs="http://www.w3.org/2001/XMLSchema" xmlns:xsd="http://www.w3.org/2001/XMLSchema" elementFormDefault="qualified" targetNamespace="d5e0215d-5e21-4532-a6bb-b5d94cb943e5">
    <xsd:import namespace="http://schemas.microsoft.com/office/2006/documentManagement/types"/>
    <xsd:import namespace="http://schemas.microsoft.com/office/infopath/2007/PartnerControls"/>
    <xsd:element ma:displayName="MediaServiceMetadata" ma:hidden="true" ma:index="11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12" ma:internalName="MediaServiceFastMetadata" ma:readOnly="true" name="MediaServiceFastMetadata" nillable="true">
      <xsd:simpleType>
        <xsd:restriction base="dms:Note"/>
      </xsd:simpleType>
    </xsd:element>
    <xsd:element ma:displayName="Tags" ma:index="13" ma:internalName="MediaServiceAutoTags" ma:readOnly="true" name="MediaServiceAutoTags" nillable="true">
      <xsd:simpleType>
        <xsd:restriction base="dms:Text"/>
      </xsd:simpleType>
    </xsd:element>
    <xsd:element ma:displayName="MediaServiceGenerationTime" ma:hidden="true" ma:index="14" ma:internalName="MediaServiceGenerationTime" ma:readOnly="true" name="MediaServiceGenerationTime" nillable="true">
      <xsd:simpleType>
        <xsd:restriction base="dms:Text"/>
      </xsd:simpleType>
    </xsd:element>
    <xsd:element ma:displayName="MediaServiceEventHashCode" ma:hidden="true" ma:index="15" ma:internalName="MediaServiceEventHashCode" ma:readOnly="true" name="MediaServiceEventHashCode" nillable="true">
      <xsd:simpleType>
        <xsd:restriction base="dms:Text"/>
      </xsd:simpleType>
    </xsd:element>
    <xsd:element ma:displayName="MediaServiceDateTaken" ma:hidden="true" ma:index="16" ma:internalName="MediaServiceDateTaken" ma:readOnly="true" name="MediaServiceDateTaken" nillable="true">
      <xsd:simpleType>
        <xsd:restriction base="dms:Text"/>
      </xsd:simpleType>
    </xsd:element>
    <xsd:element ma:displayName="Extracted Text" ma:index="17" ma:internalName="MediaServiceOCR" ma:readOnly="true" name="MediaServiceOCR" nillable="true">
      <xsd:simpleType>
        <xsd:restriction base="dms:Note">
          <xsd:maxLength value="255"/>
        </xsd:restriction>
      </xsd:simpleType>
    </xsd:element>
    <xsd:element ma:displayName="Location" ma:index="18" ma:internalName="MediaServiceLocation" ma:readOnly="true" name="MediaServiceLocation" nillable="true">
      <xsd:simpleType>
        <xsd:restriction base="dms:Text"/>
      </xsd:simpleType>
    </xsd:element>
    <xsd:element ma:displayName="MediaServiceAutoKeyPoints" ma:hidden="true" ma:index="19" ma:internalName="MediaServiceAutoKeyPoints" ma:readOnly="true" name="MediaServiceAutoKeyPoints" nillable="true">
      <xsd:simpleType>
        <xsd:restriction base="dms:Note"/>
      </xsd:simpleType>
    </xsd:element>
    <xsd:element ma:displayName="KeyPoints" ma:index="20" ma:internalName="MediaServiceKeyPoints" ma:readOnly="true" name="MediaServiceKeyPoints" nillable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dc="http://purl.org/dc/elements/1.1/" xmlns:dcterms="http://purl.org/dc/terms/" xmlns:odoc="http://schemas.microsoft.com/internal/obd" xmlns:xsd="http://www.w3.org/2001/XMLSchema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Inhoudstype" ma:index="0" maxOccurs="1" minOccurs="0" name="contentType" type="xsd:string"/>
        <xsd:element ma:displayName="Titel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pc="http://schemas.microsoft.com/office/infopath/2007/PartnerControls" xmlns:xs="http://www.w3.org/2001/XMLSchema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19AF9C8-DC1F-48E4-BF9C-82C5B66EA1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CC3CBA-CDC5-4E23-AB9A-F5DA1078A1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B3688B-CF7E-4AC5-9CA6-516F54E211B0}">
  <ds:schemaRefs>
    <ds:schemaRef ds:uri="http://schemas.microsoft.com/office/2006/metadata/properties"/>
    <ds:schemaRef ds:uri="http://schemas.microsoft.com/office/infopath/2007/PartnerControls"/>
    <ds:schemaRef ds:uri="761d32b9-b194-424f-978e-e29224165c3f"/>
  </ds:schemaRefs>
</ds:datastoreItem>
</file>

<file path=customXml/itemProps4.xml><?xml version="1.0" encoding="utf-8"?>
<ds:datastoreItem xmlns:ds="http://schemas.openxmlformats.org/officeDocument/2006/customXml" ds:itemID="{8CCF48B4-72D8-4754-9F75-25AF91498FC4}">
  <ds:schemaRefs>
    <ds:schemaRef ds:uri="http://schemas.microsoft.com/office/2006/metadata/contentType"/>
    <ds:schemaRef ds:uri="http://schemas.microsoft.com/office/2006/metadata/properties/metaAttributes"/>
    <ds:schemaRef ds:uri="761d32b9-b194-424f-978e-e29224165c3f"/>
    <ds:schemaRef ds:uri="d5e0215d-5e21-4532-a6bb-b5d94cb943e5"/>
    <ds:schemaRef ds:uri="http://schemas.microsoft.com/office/2006/metadata/properties"/>
    <ds:schemaRef ds:uri="http://www.w3.org/2001/XMLSchem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6D95BC6-73CC-4880-B0E1-5F9994899CF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WIA Specialist Spui Nw</Template>
  <TotalTime>9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Gerben Nouse</dc:creator>
  <cp:lastModifiedBy>Vera van der Windt</cp:lastModifiedBy>
  <cp:revision>12</cp:revision>
  <cp:lastPrinted>2022-06-14T08:18:00Z</cp:lastPrinted>
  <dcterms:created xsi:type="dcterms:W3CDTF">2022-08-31T08:53:00Z</dcterms:created>
  <dcterms:modified xsi:type="dcterms:W3CDTF">2022-08-31T09:01:00Z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NL</vt:lpwstr>
  </property>
  <property fmtid="{D5CDD505-2E9C-101B-9397-08002B2CF9AE}" pid="3" name="DTTemplate">
    <vt:lpwstr>DTBRFNL.DOT</vt:lpwstr>
  </property>
  <property fmtid="{D5CDD505-2E9C-101B-9397-08002B2CF9AE}" pid="4" name="AAC">
    <vt:bool>false</vt:bool>
  </property>
  <property fmtid="{D5CDD505-2E9C-101B-9397-08002B2CF9AE}" pid="5" name="Dialog">
    <vt:lpwstr>small</vt:lpwstr>
  </property>
  <property fmtid="{D5CDD505-2E9C-101B-9397-08002B2CF9AE}" pid="6" name="GTSDate">
    <vt:lpwstr>23 08 2005</vt:lpwstr>
  </property>
  <property fmtid="{D5CDD505-2E9C-101B-9397-08002B2CF9AE}" pid="7" name="GTSReference">
    <vt:lpwstr/>
  </property>
  <property fmtid="{D5CDD505-2E9C-101B-9397-08002B2CF9AE}" pid="8" name="GTSRecipientsReference">
    <vt:lpwstr/>
  </property>
  <property fmtid="{D5CDD505-2E9C-101B-9397-08002B2CF9AE}" pid="9" name="GTSSubject">
    <vt:lpwstr/>
  </property>
  <property fmtid="{D5CDD505-2E9C-101B-9397-08002B2CF9AE}" pid="10" name="GTSComposer">
    <vt:lpwstr>Edwin van Overmeire</vt:lpwstr>
  </property>
  <property fmtid="{D5CDD505-2E9C-101B-9397-08002B2CF9AE}" pid="11" name="GTSSignature1">
    <vt:lpwstr>drs. E. van Drie-Mol</vt:lpwstr>
  </property>
  <property fmtid="{D5CDD505-2E9C-101B-9397-08002B2CF9AE}" pid="12" name="GTSFunction1">
    <vt:lpwstr/>
  </property>
  <property fmtid="{D5CDD505-2E9C-101B-9397-08002B2CF9AE}" pid="13" name="GTSSignature2">
    <vt:lpwstr/>
  </property>
  <property fmtid="{D5CDD505-2E9C-101B-9397-08002B2CF9AE}" pid="14" name="GTSFunction2">
    <vt:lpwstr/>
  </property>
  <property fmtid="{D5CDD505-2E9C-101B-9397-08002B2CF9AE}" pid="15" name="GTSCC">
    <vt:lpwstr/>
  </property>
  <property fmtid="{D5CDD505-2E9C-101B-9397-08002B2CF9AE}" pid="16" name="GTSNameClient">
    <vt:lpwstr/>
  </property>
  <property fmtid="{D5CDD505-2E9C-101B-9397-08002B2CF9AE}" pid="17" name="GTSDomicileClient">
    <vt:lpwstr/>
  </property>
  <property fmtid="{D5CDD505-2E9C-101B-9397-08002B2CF9AE}" pid="18" name="GTSOurDomicile">
    <vt:lpwstr/>
  </property>
  <property fmtid="{D5CDD505-2E9C-101B-9397-08002B2CF9AE}" pid="19" name="GTSVersionNumber">
    <vt:lpwstr/>
  </property>
  <property fmtid="{D5CDD505-2E9C-101B-9397-08002B2CF9AE}" pid="20" name="GTSReportOnYear">
    <vt:lpwstr/>
  </property>
  <property fmtid="{D5CDD505-2E9C-101B-9397-08002B2CF9AE}" pid="21" name="GTSDeliveryClause">
    <vt:bool>true</vt:bool>
  </property>
  <property fmtid="{D5CDD505-2E9C-101B-9397-08002B2CF9AE}" pid="22" name="ContentTypeId">
    <vt:lpwstr>0x010100388BF2F88D92994696BD9FBC31B0CF41</vt:lpwstr>
  </property>
  <property fmtid="{D5CDD505-2E9C-101B-9397-08002B2CF9AE}" pid="23" name="_dlc_DocIdItemGuid">
    <vt:lpwstr>9fb71bf7-a0e6-4fda-813e-5db0ae825cdd</vt:lpwstr>
  </property>
</Properties>
</file>